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DC" w:rsidRPr="00B305BF" w:rsidRDefault="00626FDC" w:rsidP="00B31CE3">
      <w:pPr>
        <w:rPr>
          <w:rFonts w:ascii="Arial" w:hAnsi="Arial" w:cs="Arial"/>
        </w:rPr>
      </w:pPr>
      <w:bookmarkStart w:id="0" w:name="_GoBack"/>
      <w:bookmarkEnd w:id="0"/>
    </w:p>
    <w:p w:rsidR="00CB7616" w:rsidRDefault="00CB7616" w:rsidP="00B31CE3"/>
    <w:p w:rsidR="00775875" w:rsidRPr="00F149B7" w:rsidRDefault="00F149B7" w:rsidP="00F149B7">
      <w:pPr>
        <w:rPr>
          <w:rFonts w:ascii="Calibri" w:hAnsi="Calibri"/>
          <w:b/>
          <w:bCs/>
          <w:color w:val="000000"/>
          <w:szCs w:val="22"/>
          <w:lang w:eastAsia="fi-FI"/>
        </w:rPr>
      </w:pPr>
      <w:r w:rsidRPr="00F149B7">
        <w:rPr>
          <w:rFonts w:ascii="Calibri" w:hAnsi="Calibri"/>
          <w:b/>
          <w:bCs/>
          <w:color w:val="000000"/>
          <w:szCs w:val="22"/>
          <w:lang w:eastAsia="fi-FI"/>
        </w:rPr>
        <w:t>Tutkimuksen</w:t>
      </w:r>
      <w:r w:rsidR="00BA575E">
        <w:rPr>
          <w:rFonts w:ascii="Calibri" w:hAnsi="Calibri"/>
          <w:b/>
          <w:bCs/>
          <w:color w:val="000000"/>
          <w:szCs w:val="22"/>
          <w:lang w:eastAsia="fi-FI"/>
        </w:rPr>
        <w:t>/opinnäytetyön</w:t>
      </w:r>
      <w:r w:rsidRPr="00F149B7">
        <w:rPr>
          <w:rFonts w:ascii="Calibri" w:hAnsi="Calibri"/>
          <w:b/>
          <w:bCs/>
          <w:color w:val="000000"/>
          <w:szCs w:val="22"/>
          <w:lang w:eastAsia="fi-FI"/>
        </w:rPr>
        <w:t xml:space="preserve"> nimi</w:t>
      </w:r>
      <w:r w:rsidR="00573A53">
        <w:rPr>
          <w:rFonts w:ascii="Calibri" w:hAnsi="Calibri"/>
          <w:b/>
          <w:bCs/>
          <w:color w:val="000000"/>
          <w:szCs w:val="22"/>
          <w:lang w:eastAsia="fi-FI"/>
        </w:rPr>
        <w:t xml:space="preserve">: </w:t>
      </w:r>
      <w:r w:rsidR="004741DE">
        <w:rPr>
          <w:rStyle w:val="PlaceholderText"/>
          <w:rFonts w:ascii="Calibri" w:hAnsi="Calibri" w:cs="Calibri"/>
          <w:color w:val="auto"/>
          <w:szCs w:val="22"/>
        </w:rPr>
        <w:t>Metropolia Ammattikorkeakoulun o</w:t>
      </w:r>
      <w:r w:rsidR="0018467B">
        <w:rPr>
          <w:rStyle w:val="PlaceholderText"/>
          <w:rFonts w:ascii="Calibri" w:hAnsi="Calibri" w:cs="Calibri"/>
          <w:color w:val="auto"/>
          <w:szCs w:val="22"/>
        </w:rPr>
        <w:t>pinnäytetyö (xxx</w:t>
      </w:r>
      <w:r w:rsidR="00334508" w:rsidRPr="004741DE">
        <w:rPr>
          <w:rStyle w:val="PlaceholderText"/>
          <w:rFonts w:ascii="Calibri" w:hAnsi="Calibri" w:cs="Calibri"/>
          <w:color w:val="auto"/>
          <w:szCs w:val="22"/>
        </w:rPr>
        <w:t xml:space="preserve"> tutkinto-ohjelma):</w:t>
      </w:r>
      <w:r w:rsidR="00334508" w:rsidRPr="00334508">
        <w:rPr>
          <w:rStyle w:val="PlaceholderText"/>
          <w:rFonts w:ascii="Calibri" w:hAnsi="Calibri" w:cs="Calibri"/>
          <w:color w:val="auto"/>
          <w:szCs w:val="22"/>
        </w:rPr>
        <w:t xml:space="preserve"> </w:t>
      </w:r>
      <w:r w:rsidR="00334508" w:rsidRPr="0018467B">
        <w:rPr>
          <w:rStyle w:val="PlaceholderText"/>
          <w:rFonts w:ascii="Calibri" w:hAnsi="Calibri" w:cs="Calibri"/>
          <w:i/>
          <w:color w:val="auto"/>
          <w:szCs w:val="22"/>
        </w:rPr>
        <w:t>”</w:t>
      </w:r>
      <w:r w:rsidR="0018467B" w:rsidRPr="0018467B">
        <w:rPr>
          <w:rStyle w:val="PlaceholderText"/>
          <w:rFonts w:ascii="Calibri" w:hAnsi="Calibri" w:cs="Calibri"/>
          <w:i/>
          <w:color w:val="auto"/>
          <w:szCs w:val="22"/>
        </w:rPr>
        <w:t>Opinnäytetyön nimi</w:t>
      </w:r>
      <w:r w:rsidR="00334508" w:rsidRPr="0018467B">
        <w:rPr>
          <w:rStyle w:val="PlaceholderText"/>
          <w:rFonts w:ascii="Calibri" w:hAnsi="Calibri" w:cs="Calibri"/>
          <w:i/>
          <w:color w:val="auto"/>
          <w:szCs w:val="22"/>
        </w:rPr>
        <w:t>”</w:t>
      </w:r>
    </w:p>
    <w:p w:rsidR="00334508" w:rsidRDefault="00334508" w:rsidP="00F149B7">
      <w:pPr>
        <w:rPr>
          <w:rFonts w:ascii="Calibri" w:hAnsi="Calibri"/>
          <w:b/>
          <w:bCs/>
          <w:color w:val="000000"/>
          <w:szCs w:val="22"/>
          <w:lang w:eastAsia="fi-FI"/>
        </w:rPr>
      </w:pPr>
    </w:p>
    <w:p w:rsidR="0064607C" w:rsidRDefault="0064607C" w:rsidP="00F149B7">
      <w:pPr>
        <w:rPr>
          <w:rFonts w:ascii="Calibri" w:hAnsi="Calibri"/>
          <w:b/>
          <w:bCs/>
          <w:color w:val="000000"/>
          <w:szCs w:val="22"/>
          <w:lang w:eastAsia="fi-FI"/>
        </w:rPr>
      </w:pPr>
    </w:p>
    <w:p w:rsidR="00F149B7" w:rsidRPr="004741DE" w:rsidRDefault="00F149B7" w:rsidP="00F149B7">
      <w:pPr>
        <w:rPr>
          <w:rFonts w:ascii="Calibri" w:hAnsi="Calibri"/>
          <w:bCs/>
          <w:color w:val="000000"/>
          <w:szCs w:val="22"/>
          <w:lang w:eastAsia="fi-FI"/>
        </w:rPr>
      </w:pPr>
      <w:r w:rsidRPr="00F149B7">
        <w:rPr>
          <w:rFonts w:ascii="Calibri" w:hAnsi="Calibri"/>
          <w:b/>
          <w:bCs/>
          <w:color w:val="000000"/>
          <w:szCs w:val="22"/>
          <w:lang w:eastAsia="fi-FI"/>
        </w:rPr>
        <w:t>Tutkimuksen</w:t>
      </w:r>
      <w:r w:rsidR="00BA575E">
        <w:rPr>
          <w:rFonts w:ascii="Calibri" w:hAnsi="Calibri"/>
          <w:b/>
          <w:bCs/>
          <w:color w:val="000000"/>
          <w:szCs w:val="22"/>
          <w:lang w:eastAsia="fi-FI"/>
        </w:rPr>
        <w:t>/opinnäytetyön</w:t>
      </w:r>
      <w:r w:rsidRPr="00F149B7">
        <w:rPr>
          <w:rFonts w:ascii="Calibri" w:hAnsi="Calibri"/>
          <w:b/>
          <w:bCs/>
          <w:color w:val="000000"/>
          <w:szCs w:val="22"/>
          <w:lang w:eastAsia="fi-FI"/>
        </w:rPr>
        <w:t xml:space="preserve"> toteuttaja</w:t>
      </w:r>
      <w:r w:rsidR="00573A53">
        <w:rPr>
          <w:rFonts w:ascii="Calibri" w:hAnsi="Calibri"/>
          <w:b/>
          <w:bCs/>
          <w:color w:val="000000"/>
          <w:szCs w:val="22"/>
          <w:lang w:eastAsia="fi-FI"/>
        </w:rPr>
        <w:t xml:space="preserve">: </w:t>
      </w:r>
      <w:r w:rsidR="004741DE">
        <w:rPr>
          <w:rFonts w:ascii="Calibri" w:hAnsi="Calibri"/>
          <w:bCs/>
          <w:color w:val="000000"/>
          <w:szCs w:val="22"/>
          <w:lang w:eastAsia="fi-FI"/>
        </w:rPr>
        <w:t>Metropolia Ammattikorkeakoulu</w:t>
      </w:r>
      <w:r w:rsidR="0018467B">
        <w:rPr>
          <w:rFonts w:ascii="Calibri" w:hAnsi="Calibri"/>
          <w:bCs/>
          <w:color w:val="000000"/>
          <w:szCs w:val="22"/>
          <w:lang w:eastAsia="fi-FI"/>
        </w:rPr>
        <w:t xml:space="preserve">n xx </w:t>
      </w:r>
      <w:r w:rsidR="00BA575E">
        <w:rPr>
          <w:rFonts w:ascii="Calibri" w:hAnsi="Calibri"/>
          <w:bCs/>
          <w:color w:val="000000"/>
          <w:szCs w:val="22"/>
          <w:lang w:eastAsia="fi-FI"/>
        </w:rPr>
        <w:t>tu</w:t>
      </w:r>
      <w:r w:rsidR="0018467B">
        <w:rPr>
          <w:rFonts w:ascii="Calibri" w:hAnsi="Calibri"/>
          <w:bCs/>
          <w:color w:val="000000"/>
          <w:szCs w:val="22"/>
          <w:lang w:eastAsia="fi-FI"/>
        </w:rPr>
        <w:t>tkinto-ohjelman opiskelija Elli Esimerkkiopiskelija</w:t>
      </w:r>
      <w:r w:rsidR="00BA575E" w:rsidRPr="004741DE">
        <w:rPr>
          <w:rFonts w:ascii="Calibri" w:hAnsi="Calibri"/>
          <w:bCs/>
          <w:color w:val="000000"/>
          <w:szCs w:val="22"/>
          <w:lang w:eastAsia="fi-FI"/>
        </w:rPr>
        <w:t xml:space="preserve">, </w:t>
      </w:r>
      <w:r w:rsidR="00EB6934">
        <w:rPr>
          <w:rFonts w:ascii="Calibri" w:hAnsi="Calibri"/>
          <w:bCs/>
          <w:color w:val="000000"/>
          <w:szCs w:val="22"/>
          <w:lang w:eastAsia="fi-FI"/>
        </w:rPr>
        <w:t xml:space="preserve">sähköposti: </w:t>
      </w:r>
      <w:hyperlink r:id="rId7" w:history="1">
        <w:r w:rsidR="0018467B" w:rsidRPr="00BB5CEB">
          <w:rPr>
            <w:rStyle w:val="Hyperlink"/>
            <w:rFonts w:ascii="Calibri" w:hAnsi="Calibri"/>
            <w:bCs/>
            <w:szCs w:val="22"/>
            <w:lang w:eastAsia="fi-FI"/>
          </w:rPr>
          <w:t>elli.esimerkki@metropolia.fi</w:t>
        </w:r>
      </w:hyperlink>
      <w:r w:rsidR="004741DE">
        <w:rPr>
          <w:rFonts w:ascii="Calibri" w:hAnsi="Calibri"/>
          <w:bCs/>
          <w:color w:val="000000"/>
          <w:szCs w:val="22"/>
          <w:lang w:eastAsia="fi-FI"/>
        </w:rPr>
        <w:t xml:space="preserve">, </w:t>
      </w:r>
      <w:r w:rsidR="00EB6934">
        <w:rPr>
          <w:rFonts w:ascii="Calibri" w:hAnsi="Calibri"/>
          <w:bCs/>
          <w:color w:val="000000"/>
          <w:szCs w:val="22"/>
          <w:lang w:eastAsia="fi-FI"/>
        </w:rPr>
        <w:t xml:space="preserve">puhelin: 040 </w:t>
      </w:r>
      <w:r w:rsidR="0018467B">
        <w:rPr>
          <w:rFonts w:ascii="Calibri" w:hAnsi="Calibri"/>
          <w:bCs/>
          <w:color w:val="000000"/>
          <w:szCs w:val="22"/>
          <w:lang w:eastAsia="fi-FI"/>
        </w:rPr>
        <w:t>1234 567</w:t>
      </w:r>
      <w:r w:rsidR="00BA575E" w:rsidRPr="004741DE">
        <w:rPr>
          <w:rFonts w:ascii="Calibri" w:hAnsi="Calibri"/>
          <w:bCs/>
          <w:color w:val="000000"/>
          <w:szCs w:val="22"/>
          <w:lang w:eastAsia="fi-FI"/>
        </w:rPr>
        <w:t>.</w:t>
      </w:r>
      <w:r w:rsidR="0018467B">
        <w:rPr>
          <w:rFonts w:ascii="Calibri" w:hAnsi="Calibri"/>
          <w:bCs/>
          <w:color w:val="000000"/>
          <w:szCs w:val="22"/>
          <w:lang w:eastAsia="fi-FI"/>
        </w:rPr>
        <w:t xml:space="preserve"> Elli Esimerkkiopiskelijan </w:t>
      </w:r>
      <w:r w:rsidR="004741DE">
        <w:rPr>
          <w:rFonts w:ascii="Calibri" w:hAnsi="Calibri"/>
          <w:bCs/>
          <w:color w:val="000000"/>
          <w:szCs w:val="22"/>
          <w:lang w:eastAsia="fi-FI"/>
        </w:rPr>
        <w:t>opinnäytetyön ohjaajana Metropolia Ammattikor</w:t>
      </w:r>
      <w:r w:rsidR="0018467B">
        <w:rPr>
          <w:rFonts w:ascii="Calibri" w:hAnsi="Calibri"/>
          <w:bCs/>
          <w:color w:val="000000"/>
          <w:szCs w:val="22"/>
          <w:lang w:eastAsia="fi-FI"/>
        </w:rPr>
        <w:t>keakoulusta toimii xx</w:t>
      </w:r>
      <w:r w:rsidR="004741DE">
        <w:rPr>
          <w:rFonts w:ascii="Calibri" w:hAnsi="Calibri"/>
          <w:bCs/>
          <w:color w:val="000000"/>
          <w:szCs w:val="22"/>
          <w:lang w:eastAsia="fi-FI"/>
        </w:rPr>
        <w:t xml:space="preserve"> t</w:t>
      </w:r>
      <w:r w:rsidR="0018467B">
        <w:rPr>
          <w:rFonts w:ascii="Calibri" w:hAnsi="Calibri"/>
          <w:bCs/>
          <w:color w:val="000000"/>
          <w:szCs w:val="22"/>
          <w:lang w:eastAsia="fi-FI"/>
        </w:rPr>
        <w:t>utkinto-ohjelman yliopettaja Olli Opettajalainen</w:t>
      </w:r>
      <w:r w:rsidR="004741DE">
        <w:rPr>
          <w:rFonts w:ascii="Calibri" w:hAnsi="Calibri"/>
          <w:bCs/>
          <w:color w:val="000000"/>
          <w:szCs w:val="22"/>
          <w:lang w:eastAsia="fi-FI"/>
        </w:rPr>
        <w:t xml:space="preserve"> (</w:t>
      </w:r>
      <w:proofErr w:type="spellStart"/>
      <w:r w:rsidR="004741DE">
        <w:rPr>
          <w:rFonts w:ascii="Calibri" w:hAnsi="Calibri"/>
          <w:bCs/>
          <w:color w:val="000000"/>
          <w:szCs w:val="22"/>
          <w:lang w:eastAsia="fi-FI"/>
        </w:rPr>
        <w:t>PhD</w:t>
      </w:r>
      <w:proofErr w:type="spellEnd"/>
      <w:r w:rsidR="004741DE">
        <w:rPr>
          <w:rFonts w:ascii="Calibri" w:hAnsi="Calibri"/>
          <w:bCs/>
          <w:color w:val="000000"/>
          <w:szCs w:val="22"/>
          <w:lang w:eastAsia="fi-FI"/>
        </w:rPr>
        <w:t>, Terveystieteiden Tohtori)</w:t>
      </w:r>
      <w:r w:rsidR="00261A60">
        <w:rPr>
          <w:rFonts w:ascii="Calibri" w:hAnsi="Calibri"/>
          <w:bCs/>
          <w:color w:val="000000"/>
          <w:szCs w:val="22"/>
          <w:lang w:eastAsia="fi-FI"/>
        </w:rPr>
        <w:t>,</w:t>
      </w:r>
      <w:r w:rsidR="00EB6934">
        <w:rPr>
          <w:rFonts w:ascii="Calibri" w:hAnsi="Calibri"/>
          <w:bCs/>
          <w:color w:val="000000"/>
          <w:szCs w:val="22"/>
          <w:lang w:eastAsia="fi-FI"/>
        </w:rPr>
        <w:t xml:space="preserve"> sähköposti:</w:t>
      </w:r>
      <w:r w:rsidR="00261A60">
        <w:rPr>
          <w:rFonts w:ascii="Calibri" w:hAnsi="Calibri"/>
          <w:bCs/>
          <w:color w:val="000000"/>
          <w:szCs w:val="22"/>
          <w:lang w:eastAsia="fi-FI"/>
        </w:rPr>
        <w:t xml:space="preserve"> </w:t>
      </w:r>
      <w:hyperlink r:id="rId8" w:history="1">
        <w:r w:rsidR="0018467B" w:rsidRPr="00BB5CEB">
          <w:rPr>
            <w:rStyle w:val="Hyperlink"/>
            <w:rFonts w:ascii="Calibri" w:hAnsi="Calibri"/>
            <w:bCs/>
            <w:szCs w:val="22"/>
            <w:lang w:eastAsia="fi-FI"/>
          </w:rPr>
          <w:t>olli.opettajalainen@metropolia.fi</w:t>
        </w:r>
      </w:hyperlink>
      <w:r w:rsidR="00261A60">
        <w:rPr>
          <w:rFonts w:ascii="Calibri" w:hAnsi="Calibri"/>
          <w:bCs/>
          <w:color w:val="000000"/>
          <w:szCs w:val="22"/>
          <w:lang w:eastAsia="fi-FI"/>
        </w:rPr>
        <w:t xml:space="preserve">, puhelin: </w:t>
      </w:r>
      <w:r w:rsidR="0018467B">
        <w:rPr>
          <w:rFonts w:ascii="Calibri" w:hAnsi="Calibri"/>
          <w:bCs/>
          <w:color w:val="000000"/>
          <w:szCs w:val="22"/>
          <w:lang w:eastAsia="fi-FI"/>
        </w:rPr>
        <w:t xml:space="preserve"> 040 765 4321.</w:t>
      </w:r>
    </w:p>
    <w:p w:rsidR="00F149B7" w:rsidRPr="00F149B7" w:rsidRDefault="00F149B7" w:rsidP="00F149B7">
      <w:pPr>
        <w:rPr>
          <w:rFonts w:ascii="Times New Roman" w:hAnsi="Times New Roman"/>
          <w:szCs w:val="22"/>
          <w:lang w:eastAsia="fi-FI"/>
        </w:rPr>
      </w:pPr>
    </w:p>
    <w:p w:rsidR="0064607C" w:rsidRPr="0018467B" w:rsidRDefault="00F149B7" w:rsidP="00D62B04">
      <w:pPr>
        <w:rPr>
          <w:rFonts w:ascii="Calibri" w:hAnsi="Calibri" w:cs="Calibri"/>
          <w:i/>
          <w:szCs w:val="22"/>
        </w:rPr>
      </w:pPr>
      <w:r>
        <w:rPr>
          <w:rFonts w:ascii="Calibri" w:hAnsi="Calibri" w:cs="Calibri"/>
          <w:szCs w:val="22"/>
        </w:rPr>
        <w:t xml:space="preserve">Minua    </w:t>
      </w:r>
      <w:proofErr w:type="gramStart"/>
      <w:r>
        <w:rPr>
          <w:rFonts w:ascii="Calibri" w:hAnsi="Calibri" w:cs="Calibri"/>
          <w:szCs w:val="22"/>
        </w:rPr>
        <w:t xml:space="preserve">   </w:t>
      </w:r>
      <w:r w:rsidR="008F2368">
        <w:rPr>
          <w:rFonts w:ascii="Calibri" w:hAnsi="Calibri" w:cs="Calibri"/>
          <w:szCs w:val="22"/>
          <w:highlight w:val="green"/>
        </w:rPr>
        <w:t>[</w:t>
      </w:r>
      <w:proofErr w:type="gramEnd"/>
      <w:r w:rsidR="00D62B04">
        <w:rPr>
          <w:rFonts w:ascii="Calibri" w:hAnsi="Calibri" w:cs="Calibri"/>
          <w:szCs w:val="22"/>
          <w:highlight w:val="green"/>
        </w:rPr>
        <w:t>osallistujan</w:t>
      </w:r>
      <w:r w:rsidR="008F2368">
        <w:rPr>
          <w:rFonts w:ascii="Calibri" w:hAnsi="Calibri" w:cs="Calibri"/>
          <w:szCs w:val="22"/>
          <w:highlight w:val="green"/>
        </w:rPr>
        <w:t>/tutkittavan</w:t>
      </w:r>
      <w:r w:rsidRPr="00F149B7">
        <w:rPr>
          <w:rFonts w:ascii="Calibri" w:hAnsi="Calibri" w:cs="Calibri"/>
          <w:szCs w:val="22"/>
          <w:highlight w:val="green"/>
        </w:rPr>
        <w:t xml:space="preserve"> nimi]</w:t>
      </w:r>
      <w:r>
        <w:rPr>
          <w:rFonts w:ascii="Calibri" w:hAnsi="Calibri" w:cs="Calibri"/>
          <w:szCs w:val="22"/>
        </w:rPr>
        <w:t xml:space="preserve">             on pyydetty osallistumaan </w:t>
      </w:r>
      <w:r w:rsidR="008F2368">
        <w:rPr>
          <w:rFonts w:ascii="Calibri" w:hAnsi="Calibri" w:cs="Calibri"/>
          <w:szCs w:val="22"/>
        </w:rPr>
        <w:t>yllämainittuun tutkimukseen, jo</w:t>
      </w:r>
      <w:r>
        <w:rPr>
          <w:rFonts w:ascii="Calibri" w:hAnsi="Calibri" w:cs="Calibri"/>
          <w:szCs w:val="22"/>
        </w:rPr>
        <w:t>ka</w:t>
      </w:r>
      <w:r w:rsidR="008F2368">
        <w:rPr>
          <w:rFonts w:ascii="Calibri" w:hAnsi="Calibri" w:cs="Calibri"/>
          <w:szCs w:val="22"/>
        </w:rPr>
        <w:t xml:space="preserve"> tehdään osana Bachelor -tasoista Metropolia A</w:t>
      </w:r>
      <w:r w:rsidR="00D62B04" w:rsidRPr="008F2368">
        <w:rPr>
          <w:rFonts w:ascii="Calibri" w:hAnsi="Calibri" w:cs="Calibri"/>
          <w:szCs w:val="22"/>
        </w:rPr>
        <w:t>mmattikorkeako</w:t>
      </w:r>
      <w:r w:rsidR="0018467B">
        <w:rPr>
          <w:rFonts w:ascii="Calibri" w:hAnsi="Calibri" w:cs="Calibri"/>
          <w:szCs w:val="22"/>
        </w:rPr>
        <w:t>ulun xxx</w:t>
      </w:r>
      <w:r w:rsidR="008F2368">
        <w:rPr>
          <w:rFonts w:ascii="Calibri" w:hAnsi="Calibri" w:cs="Calibri"/>
          <w:szCs w:val="22"/>
        </w:rPr>
        <w:t xml:space="preserve"> opinnäytetyötä. Opinnäytetyöhön liittyvässä tutkimuksessa tarkoituksena </w:t>
      </w:r>
      <w:r w:rsidR="00D62B04" w:rsidRPr="008F2368">
        <w:rPr>
          <w:rFonts w:ascii="Calibri" w:hAnsi="Calibri" w:cs="Calibri"/>
          <w:szCs w:val="22"/>
        </w:rPr>
        <w:t>on selvittää</w:t>
      </w:r>
      <w:r w:rsidR="0018467B">
        <w:rPr>
          <w:rFonts w:ascii="Calibri" w:hAnsi="Calibri" w:cs="Calibri"/>
          <w:szCs w:val="22"/>
        </w:rPr>
        <w:t xml:space="preserve"> sitä, </w:t>
      </w:r>
      <w:proofErr w:type="gramStart"/>
      <w:r w:rsidR="0018467B">
        <w:rPr>
          <w:rFonts w:ascii="Calibri" w:hAnsi="Calibri" w:cs="Calibri"/>
          <w:szCs w:val="22"/>
        </w:rPr>
        <w:t>miten..</w:t>
      </w:r>
      <w:proofErr w:type="gramEnd"/>
      <w:r w:rsidR="0018467B">
        <w:rPr>
          <w:rFonts w:ascii="Calibri" w:hAnsi="Calibri" w:cs="Calibri"/>
          <w:szCs w:val="22"/>
        </w:rPr>
        <w:t xml:space="preserve"> </w:t>
      </w:r>
      <w:r w:rsidR="0018467B" w:rsidRPr="0018467B">
        <w:rPr>
          <w:rFonts w:ascii="Calibri" w:hAnsi="Calibri" w:cs="Calibri"/>
          <w:i/>
          <w:szCs w:val="22"/>
        </w:rPr>
        <w:t>(konkreettinen kuvaus lyhyesti, esim. tutkimussuunnitelmasta voi kopioida).</w:t>
      </w:r>
    </w:p>
    <w:p w:rsidR="0064607C" w:rsidRDefault="0064607C" w:rsidP="00D62B04">
      <w:pPr>
        <w:rPr>
          <w:rFonts w:ascii="Calibri" w:hAnsi="Calibri" w:cs="Calibri"/>
          <w:szCs w:val="22"/>
        </w:rPr>
      </w:pPr>
    </w:p>
    <w:p w:rsidR="00D62B04" w:rsidRPr="008F2368" w:rsidRDefault="00C26552" w:rsidP="00D62B04">
      <w:pPr>
        <w:rPr>
          <w:rFonts w:ascii="Calibri" w:hAnsi="Calibri" w:cs="Calibri"/>
          <w:szCs w:val="22"/>
        </w:rPr>
      </w:pPr>
      <w:r>
        <w:rPr>
          <w:rFonts w:ascii="Calibri" w:hAnsi="Calibri" w:cs="Calibri"/>
          <w:szCs w:val="22"/>
        </w:rPr>
        <w:t xml:space="preserve">Opinnäytetyöhön liittyvässä tutkimuksessa käsitellään </w:t>
      </w:r>
      <w:r w:rsidR="0064607C">
        <w:rPr>
          <w:rFonts w:ascii="Calibri" w:hAnsi="Calibri" w:cs="Calibri"/>
          <w:szCs w:val="22"/>
        </w:rPr>
        <w:t>henkilötietoja. Opinnäytetyön t</w:t>
      </w:r>
      <w:r w:rsidRPr="00C26552">
        <w:rPr>
          <w:rFonts w:ascii="Calibri" w:hAnsi="Calibri" w:cs="Calibri"/>
          <w:szCs w:val="22"/>
        </w:rPr>
        <w:t xml:space="preserve">utkimukseen liittyvien henkilötietojen käsittelyperusteena on </w:t>
      </w:r>
      <w:r w:rsidRPr="0018467B">
        <w:rPr>
          <w:rFonts w:ascii="Calibri" w:hAnsi="Calibri" w:cs="Calibri"/>
          <w:b/>
          <w:szCs w:val="22"/>
        </w:rPr>
        <w:t>suostumus.</w:t>
      </w:r>
      <w:r w:rsidR="0064607C">
        <w:rPr>
          <w:rFonts w:ascii="Calibri" w:hAnsi="Calibri" w:cs="Calibri"/>
          <w:szCs w:val="22"/>
        </w:rPr>
        <w:t xml:space="preserve"> Opinnäytetyöhön liittyvässä tutkimuksessa käsitellään myös terveystiedon kaltaisia tietoja. Nämä tiedot ovat EU:n yleisen tietosuoja-asetuksen artiklan 9 mukaisia arkaluonteisia henkilötietoja. Niitä saa käsitellä vain rekisteröidyn nimenomaisella suostumuksella.</w:t>
      </w:r>
    </w:p>
    <w:p w:rsidR="00F149B7" w:rsidRDefault="00F149B7" w:rsidP="00F149B7">
      <w:pPr>
        <w:pStyle w:val="Standard"/>
      </w:pPr>
    </w:p>
    <w:p w:rsidR="00F149B7" w:rsidRPr="00234B2C" w:rsidRDefault="00F149B7" w:rsidP="00F149B7">
      <w:pPr>
        <w:rPr>
          <w:rFonts w:ascii="Times New Roman" w:hAnsi="Times New Roman"/>
          <w:sz w:val="24"/>
          <w:lang w:eastAsia="fi-FI"/>
        </w:rPr>
      </w:pPr>
    </w:p>
    <w:p w:rsidR="0092596A" w:rsidRDefault="0092596A" w:rsidP="0092596A">
      <w:pPr>
        <w:pStyle w:val="Standard"/>
        <w:rPr>
          <w:rFonts w:ascii="Calibri" w:hAnsi="Calibri" w:cs="Calibri"/>
          <w:sz w:val="22"/>
          <w:szCs w:val="22"/>
        </w:rPr>
      </w:pPr>
      <w:r>
        <w:rPr>
          <w:rFonts w:ascii="Calibri" w:hAnsi="Calibri" w:cs="Calibri"/>
          <w:sz w:val="22"/>
          <w:szCs w:val="22"/>
        </w:rPr>
        <w:t>Olen saanut tutkimustiedotteen ja ymmärtänyt sen. Tiedotteesta o</w:t>
      </w:r>
      <w:r w:rsidR="00F149B7">
        <w:rPr>
          <w:rFonts w:ascii="Calibri" w:hAnsi="Calibri" w:cs="Calibri"/>
          <w:sz w:val="22"/>
          <w:szCs w:val="22"/>
        </w:rPr>
        <w:t>len saanut riittäv</w:t>
      </w:r>
      <w:r>
        <w:rPr>
          <w:rFonts w:ascii="Calibri" w:hAnsi="Calibri" w:cs="Calibri"/>
          <w:sz w:val="22"/>
          <w:szCs w:val="22"/>
        </w:rPr>
        <w:t>än selvityksen tutkimuksesta, sen tarkoituksesta ja toteutuksesta</w:t>
      </w:r>
      <w:r w:rsidR="00C54917">
        <w:rPr>
          <w:rFonts w:ascii="Calibri" w:hAnsi="Calibri" w:cs="Calibri"/>
          <w:sz w:val="22"/>
          <w:szCs w:val="22"/>
        </w:rPr>
        <w:t>, oikeuksistani</w:t>
      </w:r>
      <w:r>
        <w:rPr>
          <w:rFonts w:ascii="Calibri" w:hAnsi="Calibri" w:cs="Calibri"/>
          <w:sz w:val="22"/>
          <w:szCs w:val="22"/>
        </w:rPr>
        <w:t xml:space="preserve"> sekä tutkimuksen mahdollisesti liittyvistä hyödyistä ja riskeistä. Minulla on ollut mahdollisuus esittää kysymyksiä ja olen saanut riittävän vastauksen kaikkiin tutkimusta koskeviin kysymyksiini.</w:t>
      </w:r>
    </w:p>
    <w:p w:rsidR="0092596A" w:rsidRDefault="0092596A" w:rsidP="0092596A">
      <w:pPr>
        <w:pStyle w:val="Standard"/>
        <w:rPr>
          <w:rFonts w:ascii="Calibri" w:hAnsi="Calibri" w:cs="Calibri"/>
          <w:sz w:val="22"/>
          <w:szCs w:val="22"/>
        </w:rPr>
      </w:pPr>
    </w:p>
    <w:p w:rsidR="0092596A" w:rsidRDefault="0092596A" w:rsidP="0092596A">
      <w:pPr>
        <w:pStyle w:val="Standard"/>
      </w:pPr>
      <w:r>
        <w:rPr>
          <w:rFonts w:ascii="Calibri" w:hAnsi="Calibri" w:cs="Calibri"/>
          <w:sz w:val="22"/>
          <w:szCs w:val="22"/>
        </w:rPr>
        <w:t>Olen saanut tiedot tutkimukseen mahdollisesti liittyvästä henkilötietojen keräämisestä, käsittelystä ja luovuttamisesta ja minun on ollut mahdollista tutustua tutkimukseen liittyvään tietosuojaselosteeseen.</w:t>
      </w:r>
    </w:p>
    <w:p w:rsidR="0092596A" w:rsidRDefault="0092596A" w:rsidP="0092596A">
      <w:pPr>
        <w:pStyle w:val="Standard"/>
        <w:rPr>
          <w:rFonts w:ascii="Calibri" w:hAnsi="Calibri" w:cs="Calibri"/>
          <w:sz w:val="22"/>
          <w:szCs w:val="22"/>
        </w:rPr>
      </w:pPr>
    </w:p>
    <w:p w:rsidR="0092596A" w:rsidRDefault="0092596A" w:rsidP="0092596A">
      <w:pPr>
        <w:pStyle w:val="Standard"/>
      </w:pPr>
      <w:r>
        <w:rPr>
          <w:rFonts w:ascii="Calibri" w:hAnsi="Calibri" w:cs="Calibri"/>
          <w:sz w:val="22"/>
          <w:szCs w:val="22"/>
        </w:rPr>
        <w:t xml:space="preserve">Minua ei </w:t>
      </w:r>
      <w:r w:rsidR="005D041F">
        <w:rPr>
          <w:rFonts w:ascii="Calibri" w:hAnsi="Calibri" w:cs="Calibri"/>
          <w:sz w:val="22"/>
          <w:szCs w:val="22"/>
        </w:rPr>
        <w:t xml:space="preserve">ole painostettu </w:t>
      </w:r>
      <w:r>
        <w:rPr>
          <w:rFonts w:ascii="Calibri" w:hAnsi="Calibri" w:cs="Calibri"/>
          <w:sz w:val="22"/>
          <w:szCs w:val="22"/>
        </w:rPr>
        <w:t>osallistumaan tutkimukseen.</w:t>
      </w:r>
    </w:p>
    <w:p w:rsidR="0092596A" w:rsidRDefault="0092596A" w:rsidP="00F149B7">
      <w:pPr>
        <w:pStyle w:val="Standard"/>
        <w:rPr>
          <w:rFonts w:ascii="Calibri" w:hAnsi="Calibri" w:cs="Calibri"/>
          <w:sz w:val="22"/>
          <w:szCs w:val="22"/>
        </w:rPr>
      </w:pPr>
    </w:p>
    <w:p w:rsidR="0092596A" w:rsidRDefault="00F149B7" w:rsidP="00F149B7">
      <w:pPr>
        <w:pStyle w:val="Standard"/>
        <w:rPr>
          <w:rFonts w:ascii="Calibri" w:hAnsi="Calibri" w:cs="Calibri"/>
          <w:i/>
          <w:sz w:val="22"/>
          <w:szCs w:val="22"/>
        </w:rPr>
      </w:pPr>
      <w:r>
        <w:rPr>
          <w:rFonts w:ascii="Calibri" w:hAnsi="Calibri" w:cs="Calibri"/>
          <w:sz w:val="22"/>
          <w:szCs w:val="22"/>
        </w:rPr>
        <w:t>Minulla on ollut riittävästi aikaa harkita osallistumistani tutkimukseen</w:t>
      </w:r>
      <w:r>
        <w:rPr>
          <w:rFonts w:ascii="Calibri" w:hAnsi="Calibri" w:cs="Calibri"/>
          <w:i/>
          <w:sz w:val="22"/>
          <w:szCs w:val="22"/>
        </w:rPr>
        <w:t xml:space="preserve">. </w:t>
      </w:r>
    </w:p>
    <w:p w:rsidR="00F149B7" w:rsidRPr="0092596A" w:rsidRDefault="00F149B7" w:rsidP="00F149B7">
      <w:pPr>
        <w:pStyle w:val="Standard"/>
        <w:rPr>
          <w:rFonts w:ascii="Calibri" w:hAnsi="Calibri" w:cs="Calibri"/>
          <w:sz w:val="22"/>
          <w:szCs w:val="22"/>
        </w:rPr>
      </w:pPr>
    </w:p>
    <w:p w:rsidR="00F149B7" w:rsidRDefault="00F149B7" w:rsidP="00F149B7">
      <w:pPr>
        <w:pStyle w:val="Standard"/>
      </w:pPr>
      <w:r>
        <w:rPr>
          <w:rFonts w:ascii="Calibri" w:hAnsi="Calibri" w:cs="Calibri"/>
          <w:sz w:val="22"/>
          <w:szCs w:val="22"/>
        </w:rPr>
        <w:t>Ymmärrän, että osallistumiseni on vapaaehtoista ja että voin peruuttaa tämän suostumukseni koska tahansa syytä ilmoittamatta. Olen tietoinen siitä, että mikäli keskeytän tutkimuksen tai peruutan suostumuksen, minusta keskeyttämiseen ja suostumuksen peruuttamiseen mennessä kerättyjä tietoja ja näytteitä voidaan käyttää osana tutkimusaineistoa</w:t>
      </w:r>
      <w:r>
        <w:rPr>
          <w:rFonts w:ascii="Calibri" w:hAnsi="Calibri" w:cs="Calibri"/>
          <w:i/>
          <w:sz w:val="22"/>
          <w:szCs w:val="22"/>
        </w:rPr>
        <w:t>.</w:t>
      </w:r>
    </w:p>
    <w:p w:rsidR="00F149B7" w:rsidRDefault="00F149B7" w:rsidP="00F149B7">
      <w:pPr>
        <w:pStyle w:val="Standard"/>
        <w:rPr>
          <w:rFonts w:ascii="Calibri" w:hAnsi="Calibri" w:cs="Calibri"/>
          <w:sz w:val="22"/>
          <w:szCs w:val="22"/>
        </w:rPr>
      </w:pPr>
    </w:p>
    <w:p w:rsidR="006D67B5" w:rsidRDefault="00F149B7" w:rsidP="00F149B7">
      <w:pPr>
        <w:pStyle w:val="Standard"/>
        <w:rPr>
          <w:rFonts w:ascii="Calibri" w:hAnsi="Calibri" w:cs="Calibri"/>
          <w:b/>
          <w:sz w:val="22"/>
          <w:szCs w:val="22"/>
        </w:rPr>
      </w:pPr>
      <w:r>
        <w:rPr>
          <w:rFonts w:ascii="Calibri" w:hAnsi="Calibri" w:cs="Calibri"/>
          <w:b/>
          <w:sz w:val="22"/>
          <w:szCs w:val="22"/>
        </w:rPr>
        <w:t xml:space="preserve">Allekirjoituksellani vahvistan osallistumiseni </w:t>
      </w:r>
      <w:r w:rsidR="0092596A">
        <w:rPr>
          <w:rFonts w:ascii="Calibri" w:hAnsi="Calibri" w:cs="Calibri"/>
          <w:b/>
          <w:sz w:val="22"/>
          <w:szCs w:val="22"/>
        </w:rPr>
        <w:t>tähän tutkimukseen.</w:t>
      </w:r>
      <w:r w:rsidR="0046180D">
        <w:rPr>
          <w:rFonts w:ascii="Calibri" w:hAnsi="Calibri" w:cs="Calibri"/>
          <w:b/>
          <w:sz w:val="22"/>
          <w:szCs w:val="22"/>
        </w:rPr>
        <w:t xml:space="preserve"> </w:t>
      </w:r>
    </w:p>
    <w:p w:rsidR="006D67B5" w:rsidRDefault="006D67B5" w:rsidP="00F149B7">
      <w:pPr>
        <w:pStyle w:val="Standard"/>
        <w:rPr>
          <w:rFonts w:ascii="Calibri" w:hAnsi="Calibri" w:cs="Calibri"/>
          <w:b/>
          <w:sz w:val="22"/>
          <w:szCs w:val="22"/>
        </w:rPr>
      </w:pPr>
    </w:p>
    <w:p w:rsidR="00F149B7" w:rsidRDefault="00C26552" w:rsidP="00F149B7">
      <w:pPr>
        <w:pStyle w:val="Standard"/>
        <w:rPr>
          <w:rFonts w:ascii="Calibri" w:hAnsi="Calibri" w:cs="Calibri"/>
          <w:b/>
          <w:sz w:val="22"/>
          <w:szCs w:val="22"/>
        </w:rPr>
      </w:pPr>
      <w:r>
        <w:rPr>
          <w:rFonts w:ascii="Calibri" w:hAnsi="Calibri" w:cs="Calibri"/>
          <w:b/>
          <w:sz w:val="22"/>
          <w:szCs w:val="22"/>
        </w:rPr>
        <w:t>T</w:t>
      </w:r>
      <w:r w:rsidR="0046180D">
        <w:rPr>
          <w:rFonts w:ascii="Calibri" w:hAnsi="Calibri" w:cs="Calibri"/>
          <w:b/>
          <w:sz w:val="22"/>
          <w:szCs w:val="22"/>
        </w:rPr>
        <w:t>utkimukseen liittyvien henkilötietojen käs</w:t>
      </w:r>
      <w:r>
        <w:rPr>
          <w:rFonts w:ascii="Calibri" w:hAnsi="Calibri" w:cs="Calibri"/>
          <w:b/>
          <w:sz w:val="22"/>
          <w:szCs w:val="22"/>
        </w:rPr>
        <w:t>ittelyperusteena on suostumus. V</w:t>
      </w:r>
      <w:r w:rsidR="0046180D">
        <w:rPr>
          <w:rFonts w:ascii="Calibri" w:hAnsi="Calibri" w:cs="Calibri"/>
          <w:b/>
          <w:sz w:val="22"/>
          <w:szCs w:val="22"/>
        </w:rPr>
        <w:t>ahv</w:t>
      </w:r>
      <w:r w:rsidR="00770688">
        <w:rPr>
          <w:rFonts w:ascii="Calibri" w:hAnsi="Calibri" w:cs="Calibri"/>
          <w:b/>
          <w:sz w:val="22"/>
          <w:szCs w:val="22"/>
        </w:rPr>
        <w:t xml:space="preserve">istan allekirjoituksellani </w:t>
      </w:r>
      <w:r w:rsidR="0046180D">
        <w:rPr>
          <w:rFonts w:ascii="Calibri" w:hAnsi="Calibri" w:cs="Calibri"/>
          <w:b/>
          <w:sz w:val="22"/>
          <w:szCs w:val="22"/>
        </w:rPr>
        <w:t>suostumuksen</w:t>
      </w:r>
      <w:r w:rsidR="00B861FF">
        <w:rPr>
          <w:rFonts w:ascii="Calibri" w:hAnsi="Calibri" w:cs="Calibri"/>
          <w:b/>
          <w:sz w:val="22"/>
          <w:szCs w:val="22"/>
        </w:rPr>
        <w:t>i</w:t>
      </w:r>
      <w:r w:rsidR="0046180D">
        <w:rPr>
          <w:rFonts w:ascii="Calibri" w:hAnsi="Calibri" w:cs="Calibri"/>
          <w:b/>
          <w:sz w:val="22"/>
          <w:szCs w:val="22"/>
        </w:rPr>
        <w:t xml:space="preserve"> </w:t>
      </w:r>
      <w:r w:rsidR="00770688">
        <w:rPr>
          <w:rFonts w:ascii="Calibri" w:hAnsi="Calibri" w:cs="Calibri"/>
          <w:b/>
          <w:sz w:val="22"/>
          <w:szCs w:val="22"/>
        </w:rPr>
        <w:t xml:space="preserve">myös </w:t>
      </w:r>
      <w:r w:rsidR="0046180D">
        <w:rPr>
          <w:rFonts w:ascii="Calibri" w:hAnsi="Calibri" w:cs="Calibri"/>
          <w:b/>
          <w:sz w:val="22"/>
          <w:szCs w:val="22"/>
        </w:rPr>
        <w:t>henkilötietojeni käsittelyyn.</w:t>
      </w:r>
      <w:r w:rsidR="006D67B5">
        <w:rPr>
          <w:rFonts w:ascii="Calibri" w:hAnsi="Calibri" w:cs="Calibri"/>
          <w:b/>
          <w:sz w:val="22"/>
          <w:szCs w:val="22"/>
        </w:rPr>
        <w:t xml:space="preserve"> Minulla on oikeus peruuttaa suo</w:t>
      </w:r>
      <w:r>
        <w:rPr>
          <w:rFonts w:ascii="Calibri" w:hAnsi="Calibri" w:cs="Calibri"/>
          <w:b/>
          <w:sz w:val="22"/>
          <w:szCs w:val="22"/>
        </w:rPr>
        <w:t>stumukseni yllä</w:t>
      </w:r>
      <w:r w:rsidR="006D67B5">
        <w:rPr>
          <w:rFonts w:ascii="Calibri" w:hAnsi="Calibri" w:cs="Calibri"/>
          <w:b/>
          <w:sz w:val="22"/>
          <w:szCs w:val="22"/>
        </w:rPr>
        <w:t xml:space="preserve"> kuvatulla tavalla.</w:t>
      </w:r>
    </w:p>
    <w:p w:rsidR="0064607C" w:rsidRDefault="0064607C" w:rsidP="00C26552">
      <w:pPr>
        <w:pStyle w:val="Standard"/>
        <w:rPr>
          <w:rFonts w:ascii="Calibri" w:hAnsi="Calibri" w:cs="Calibri"/>
          <w:b/>
          <w:sz w:val="22"/>
          <w:szCs w:val="22"/>
        </w:rPr>
      </w:pPr>
    </w:p>
    <w:p w:rsidR="0064607C" w:rsidRPr="0064607C" w:rsidRDefault="0064607C" w:rsidP="0064607C">
      <w:pPr>
        <w:pStyle w:val="Standard"/>
        <w:rPr>
          <w:rFonts w:ascii="Calibri" w:hAnsi="Calibri" w:cs="Calibri"/>
          <w:b/>
          <w:sz w:val="22"/>
          <w:szCs w:val="22"/>
        </w:rPr>
      </w:pPr>
      <w:r w:rsidRPr="0064607C">
        <w:rPr>
          <w:rFonts w:ascii="Calibri" w:hAnsi="Calibri" w:cs="Calibri"/>
          <w:b/>
          <w:sz w:val="22"/>
          <w:szCs w:val="22"/>
        </w:rPr>
        <w:t xml:space="preserve">Opinnäytetyön tutkimusosiossa käsitellään myös terveystiedon kaltaisia tietoja. Nämä tiedot ovat EU:n yleisen tietosuoja-asetuksen artiklan 9 mukaisia arkaluonteisia henkilötietoja. Niitä saa käsitellä vain rekisteröidyn nimenomaisella suostumuksella. Vahvistan allekirjoituksellani suostumukseni terveystiedon kaltaisten </w:t>
      </w:r>
      <w:r>
        <w:rPr>
          <w:rFonts w:ascii="Calibri" w:hAnsi="Calibri" w:cs="Calibri"/>
          <w:b/>
          <w:sz w:val="22"/>
          <w:szCs w:val="22"/>
        </w:rPr>
        <w:t>tietojen</w:t>
      </w:r>
      <w:r w:rsidRPr="0064607C">
        <w:rPr>
          <w:rFonts w:ascii="Calibri" w:hAnsi="Calibri" w:cs="Calibri"/>
          <w:b/>
          <w:sz w:val="22"/>
          <w:szCs w:val="22"/>
        </w:rPr>
        <w:t xml:space="preserve"> käsittelyyn.</w:t>
      </w:r>
    </w:p>
    <w:p w:rsidR="0064607C" w:rsidRPr="008F2368" w:rsidRDefault="0064607C" w:rsidP="0064607C">
      <w:pPr>
        <w:rPr>
          <w:rFonts w:ascii="Calibri" w:hAnsi="Calibri" w:cs="Calibri"/>
          <w:szCs w:val="22"/>
        </w:rPr>
      </w:pPr>
    </w:p>
    <w:p w:rsidR="0064607C" w:rsidRDefault="0064607C" w:rsidP="00C26552">
      <w:pPr>
        <w:pStyle w:val="Standard"/>
      </w:pPr>
    </w:p>
    <w:p w:rsidR="00C26552" w:rsidRDefault="00C26552" w:rsidP="00F149B7">
      <w:pPr>
        <w:pStyle w:val="Standard"/>
      </w:pPr>
    </w:p>
    <w:p w:rsidR="00775875" w:rsidRPr="00234B2C" w:rsidRDefault="00775875" w:rsidP="00775875">
      <w:pPr>
        <w:spacing w:after="240"/>
        <w:rPr>
          <w:rFonts w:ascii="Times New Roman" w:hAnsi="Times New Roman"/>
          <w:sz w:val="24"/>
          <w:lang w:eastAsia="fi-FI"/>
        </w:rPr>
      </w:pPr>
    </w:p>
    <w:p w:rsidR="00775875" w:rsidRPr="00386B71" w:rsidRDefault="00775875" w:rsidP="00775875">
      <w:pPr>
        <w:spacing w:after="240"/>
        <w:rPr>
          <w:rFonts w:asciiTheme="minorHAnsi" w:hAnsiTheme="minorHAnsi" w:cstheme="minorHAnsi"/>
          <w:szCs w:val="22"/>
          <w:lang w:eastAsia="fi-FI"/>
        </w:rPr>
      </w:pPr>
      <w:r w:rsidRPr="00234B2C">
        <w:rPr>
          <w:rFonts w:ascii="Times New Roman" w:hAnsi="Times New Roman"/>
          <w:sz w:val="24"/>
          <w:lang w:eastAsia="fi-FI"/>
        </w:rPr>
        <w:br/>
      </w:r>
      <w:r w:rsidR="00573A53" w:rsidRPr="00386B71">
        <w:rPr>
          <w:rFonts w:asciiTheme="minorHAnsi" w:hAnsiTheme="minorHAnsi" w:cstheme="minorHAnsi"/>
          <w:szCs w:val="22"/>
          <w:lang w:eastAsia="fi-FI"/>
        </w:rPr>
        <w:t>_____________, ____ . ____. _______</w:t>
      </w:r>
      <w:r w:rsidRPr="00386B71">
        <w:rPr>
          <w:rFonts w:asciiTheme="minorHAnsi" w:hAnsiTheme="minorHAnsi" w:cstheme="minorHAnsi"/>
          <w:szCs w:val="22"/>
          <w:lang w:eastAsia="fi-FI"/>
        </w:rPr>
        <w:br/>
      </w:r>
    </w:p>
    <w:p w:rsidR="00775875" w:rsidRPr="00386B71" w:rsidRDefault="002C2B9D" w:rsidP="00573A53">
      <w:pPr>
        <w:rPr>
          <w:rFonts w:asciiTheme="minorHAnsi" w:hAnsiTheme="minorHAnsi" w:cstheme="minorHAnsi"/>
          <w:color w:val="000000"/>
          <w:szCs w:val="22"/>
          <w:lang w:eastAsia="fi-FI"/>
        </w:rPr>
      </w:pPr>
      <w:r w:rsidRPr="00386B71">
        <w:rPr>
          <w:rFonts w:asciiTheme="minorHAnsi" w:hAnsiTheme="minorHAnsi" w:cstheme="minorHAnsi"/>
          <w:color w:val="000000"/>
          <w:szCs w:val="22"/>
          <w:lang w:eastAsia="fi-FI"/>
        </w:rPr>
        <w:t>Allekirjoitus:</w:t>
      </w:r>
      <w:r w:rsidRPr="00386B71">
        <w:rPr>
          <w:rFonts w:asciiTheme="minorHAnsi" w:hAnsiTheme="minorHAnsi" w:cstheme="minorHAnsi"/>
          <w:color w:val="000000"/>
          <w:szCs w:val="22"/>
          <w:lang w:eastAsia="fi-FI"/>
        </w:rPr>
        <w:tab/>
      </w:r>
      <w:r w:rsidR="00386B71">
        <w:rPr>
          <w:rFonts w:asciiTheme="minorHAnsi" w:hAnsiTheme="minorHAnsi" w:cstheme="minorHAnsi"/>
          <w:color w:val="000000"/>
          <w:szCs w:val="22"/>
          <w:lang w:eastAsia="fi-FI"/>
        </w:rPr>
        <w:tab/>
      </w:r>
      <w:r w:rsidR="00775875" w:rsidRPr="00386B71">
        <w:rPr>
          <w:rFonts w:asciiTheme="minorHAnsi" w:hAnsiTheme="minorHAnsi" w:cstheme="minorHAnsi"/>
          <w:color w:val="000000"/>
          <w:szCs w:val="22"/>
          <w:lang w:eastAsia="fi-FI"/>
        </w:rPr>
        <w:t>______________________________________</w:t>
      </w:r>
    </w:p>
    <w:p w:rsidR="002C2B9D" w:rsidRPr="00386B71" w:rsidRDefault="002C2B9D" w:rsidP="00573A53">
      <w:pPr>
        <w:rPr>
          <w:rFonts w:asciiTheme="minorHAnsi" w:hAnsiTheme="minorHAnsi" w:cstheme="minorHAnsi"/>
          <w:color w:val="000000"/>
          <w:szCs w:val="22"/>
          <w:lang w:eastAsia="fi-FI"/>
        </w:rPr>
      </w:pPr>
    </w:p>
    <w:p w:rsidR="002C2B9D" w:rsidRPr="00386B71" w:rsidRDefault="002C2B9D" w:rsidP="00573A53">
      <w:pPr>
        <w:rPr>
          <w:rFonts w:asciiTheme="minorHAnsi" w:hAnsiTheme="minorHAnsi" w:cstheme="minorHAnsi"/>
          <w:color w:val="000000"/>
          <w:szCs w:val="22"/>
          <w:lang w:eastAsia="fi-FI"/>
        </w:rPr>
      </w:pPr>
      <w:r w:rsidRPr="00386B71">
        <w:rPr>
          <w:rFonts w:asciiTheme="minorHAnsi" w:hAnsiTheme="minorHAnsi" w:cstheme="minorHAnsi"/>
          <w:color w:val="000000"/>
          <w:szCs w:val="22"/>
          <w:lang w:eastAsia="fi-FI"/>
        </w:rPr>
        <w:t>Nimenselvennys:</w:t>
      </w:r>
      <w:r w:rsidRPr="00386B71">
        <w:rPr>
          <w:rFonts w:asciiTheme="minorHAnsi" w:hAnsiTheme="minorHAnsi" w:cstheme="minorHAnsi"/>
          <w:color w:val="000000"/>
          <w:szCs w:val="22"/>
          <w:lang w:eastAsia="fi-FI"/>
        </w:rPr>
        <w:tab/>
        <w:t>______________________________________</w:t>
      </w:r>
    </w:p>
    <w:p w:rsidR="00CB7616" w:rsidRPr="0074197F" w:rsidRDefault="00775875" w:rsidP="00B31CE3">
      <w:pPr>
        <w:rPr>
          <w:rFonts w:asciiTheme="minorHAnsi" w:hAnsiTheme="minorHAnsi" w:cstheme="minorHAnsi"/>
        </w:rPr>
      </w:pPr>
      <w:r w:rsidRPr="00386B71">
        <w:rPr>
          <w:rFonts w:asciiTheme="minorHAnsi" w:hAnsiTheme="minorHAnsi" w:cstheme="minorHAnsi"/>
          <w:szCs w:val="22"/>
          <w:lang w:eastAsia="fi-FI"/>
        </w:rPr>
        <w:br/>
      </w:r>
      <w:r w:rsidRPr="00386B71">
        <w:rPr>
          <w:rFonts w:asciiTheme="minorHAnsi" w:hAnsiTheme="minorHAnsi" w:cstheme="minorHAnsi"/>
          <w:szCs w:val="22"/>
          <w:lang w:eastAsia="fi-FI"/>
        </w:rPr>
        <w:br/>
      </w:r>
      <w:r w:rsidR="002C2B9D" w:rsidRPr="002C2B9D">
        <w:rPr>
          <w:rFonts w:asciiTheme="minorHAnsi" w:hAnsiTheme="minorHAnsi" w:cstheme="minorHAnsi"/>
        </w:rPr>
        <w:t xml:space="preserve">Alkuperäinen allekirjoitettu tutkittavan suostumus sekä kopio tutkimustiedotteesta </w:t>
      </w:r>
      <w:r w:rsidR="00386B71">
        <w:rPr>
          <w:rFonts w:asciiTheme="minorHAnsi" w:hAnsiTheme="minorHAnsi" w:cstheme="minorHAnsi"/>
        </w:rPr>
        <w:t xml:space="preserve">liitteineen </w:t>
      </w:r>
      <w:r w:rsidR="002C2B9D" w:rsidRPr="002C2B9D">
        <w:rPr>
          <w:rFonts w:asciiTheme="minorHAnsi" w:hAnsiTheme="minorHAnsi" w:cstheme="minorHAnsi"/>
        </w:rPr>
        <w:t>jäävät tutkijan arkistoon. Tutkimustiedote</w:t>
      </w:r>
      <w:r w:rsidR="00386B71">
        <w:rPr>
          <w:rFonts w:asciiTheme="minorHAnsi" w:hAnsiTheme="minorHAnsi" w:cstheme="minorHAnsi"/>
        </w:rPr>
        <w:t xml:space="preserve"> liitteineen</w:t>
      </w:r>
      <w:r w:rsidR="002C2B9D" w:rsidRPr="002C2B9D">
        <w:rPr>
          <w:rFonts w:asciiTheme="minorHAnsi" w:hAnsiTheme="minorHAnsi" w:cstheme="minorHAnsi"/>
        </w:rPr>
        <w:t xml:space="preserve"> ja kopio allekirjoitetusta suostumuksesta annetaan tutkittavalle. </w:t>
      </w:r>
    </w:p>
    <w:sectPr w:rsidR="00CB7616" w:rsidRPr="0074197F" w:rsidSect="0061577C">
      <w:headerReference w:type="default" r:id="rId9"/>
      <w:footerReference w:type="default" r:id="rId10"/>
      <w:headerReference w:type="first" r:id="rId11"/>
      <w:footerReference w:type="first" r:id="rId12"/>
      <w:pgSz w:w="11900" w:h="16840" w:code="9"/>
      <w:pgMar w:top="1985" w:right="567" w:bottom="1418"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A29" w:rsidRDefault="00E36A29">
      <w:r>
        <w:separator/>
      </w:r>
    </w:p>
  </w:endnote>
  <w:endnote w:type="continuationSeparator" w:id="0">
    <w:p w:rsidR="00E36A29" w:rsidRDefault="00E3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68" w:rsidRDefault="001A33BC">
    <w:pPr>
      <w:pStyle w:val="Footer"/>
    </w:pPr>
    <w:r>
      <w:rPr>
        <w:noProof/>
        <w:lang w:eastAsia="fi-FI"/>
      </w:rPr>
      <w:drawing>
        <wp:anchor distT="0" distB="0" distL="114300" distR="114300" simplePos="0" relativeHeight="251657216" behindDoc="0" locked="1" layoutInCell="1" allowOverlap="1">
          <wp:simplePos x="0" y="0"/>
          <wp:positionH relativeFrom="page">
            <wp:posOffset>323850</wp:posOffset>
          </wp:positionH>
          <wp:positionV relativeFrom="page">
            <wp:posOffset>360045</wp:posOffset>
          </wp:positionV>
          <wp:extent cx="1800225" cy="408940"/>
          <wp:effectExtent l="0" t="0" r="9525" b="0"/>
          <wp:wrapNone/>
          <wp:docPr id="20" name="Picture 20" descr="Metropolia_RGB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tropolia_RGB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08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5" w:type="dxa"/>
      <w:tblLayout w:type="fixed"/>
      <w:tblCellMar>
        <w:left w:w="68" w:type="dxa"/>
        <w:right w:w="68" w:type="dxa"/>
      </w:tblCellMar>
      <w:tblLook w:val="0000" w:firstRow="0" w:lastRow="0" w:firstColumn="0" w:lastColumn="0" w:noHBand="0" w:noVBand="0"/>
    </w:tblPr>
    <w:tblGrid>
      <w:gridCol w:w="2325"/>
      <w:gridCol w:w="1701"/>
      <w:gridCol w:w="1951"/>
      <w:gridCol w:w="2245"/>
      <w:gridCol w:w="2063"/>
    </w:tblGrid>
    <w:tr w:rsidR="00367A68" w:rsidRPr="00D847A4" w:rsidTr="00E46A6F">
      <w:trPr>
        <w:cantSplit/>
        <w:trHeight w:val="309"/>
      </w:trPr>
      <w:tc>
        <w:tcPr>
          <w:tcW w:w="2325" w:type="dxa"/>
          <w:tcMar>
            <w:left w:w="57" w:type="dxa"/>
            <w:right w:w="6" w:type="dxa"/>
          </w:tcMar>
          <w:vAlign w:val="center"/>
        </w:tcPr>
        <w:p w:rsidR="00367A68" w:rsidRPr="00D847A4" w:rsidRDefault="00367A68" w:rsidP="00DC59F4">
          <w:pPr>
            <w:rPr>
              <w:rFonts w:ascii="Arial" w:hAnsi="Arial" w:cs="Arial"/>
              <w:bCs/>
              <w:color w:val="808080"/>
              <w:sz w:val="16"/>
            </w:rPr>
          </w:pPr>
          <w:r w:rsidRPr="00D847A4">
            <w:rPr>
              <w:rFonts w:ascii="Arial" w:hAnsi="Arial" w:cs="Arial"/>
              <w:bCs/>
              <w:color w:val="808080"/>
              <w:sz w:val="16"/>
            </w:rPr>
            <w:t>Metropolia</w:t>
          </w:r>
        </w:p>
      </w:tc>
      <w:tc>
        <w:tcPr>
          <w:tcW w:w="1701" w:type="dxa"/>
          <w:vAlign w:val="center"/>
        </w:tcPr>
        <w:p w:rsidR="00367A68" w:rsidRPr="00D847A4" w:rsidRDefault="00367A68" w:rsidP="00DC59F4">
          <w:pPr>
            <w:rPr>
              <w:rFonts w:ascii="Arial" w:hAnsi="Arial" w:cs="Arial"/>
              <w:bCs/>
              <w:color w:val="808080"/>
              <w:sz w:val="16"/>
            </w:rPr>
          </w:pPr>
          <w:r w:rsidRPr="00D847A4">
            <w:rPr>
              <w:rFonts w:ascii="Arial" w:hAnsi="Arial" w:cs="Arial"/>
              <w:bCs/>
              <w:color w:val="808080"/>
              <w:sz w:val="16"/>
            </w:rPr>
            <w:t>PL 4000</w:t>
          </w:r>
        </w:p>
      </w:tc>
      <w:tc>
        <w:tcPr>
          <w:tcW w:w="1951" w:type="dxa"/>
          <w:tcMar>
            <w:left w:w="119" w:type="dxa"/>
            <w:right w:w="28" w:type="dxa"/>
          </w:tcMar>
          <w:vAlign w:val="center"/>
        </w:tcPr>
        <w:p w:rsidR="00367A68" w:rsidRPr="00D847A4" w:rsidRDefault="005C5962" w:rsidP="006E7FED">
          <w:pPr>
            <w:rPr>
              <w:rFonts w:ascii="Arial" w:hAnsi="Arial" w:cs="Arial"/>
              <w:bCs/>
              <w:color w:val="808080"/>
              <w:sz w:val="16"/>
            </w:rPr>
          </w:pPr>
          <w:r>
            <w:rPr>
              <w:rFonts w:ascii="Arial" w:hAnsi="Arial" w:cs="Arial"/>
              <w:color w:val="808080"/>
              <w:sz w:val="16"/>
            </w:rPr>
            <w:t>Myllypurontie 1</w:t>
          </w:r>
        </w:p>
      </w:tc>
      <w:tc>
        <w:tcPr>
          <w:tcW w:w="2245" w:type="dxa"/>
          <w:vAlign w:val="center"/>
        </w:tcPr>
        <w:p w:rsidR="00367A68" w:rsidRPr="00D847A4" w:rsidRDefault="00367A68" w:rsidP="006E7FED">
          <w:pPr>
            <w:rPr>
              <w:rFonts w:ascii="Arial" w:hAnsi="Arial" w:cs="Arial"/>
              <w:bCs/>
              <w:color w:val="000000"/>
              <w:sz w:val="16"/>
            </w:rPr>
          </w:pPr>
        </w:p>
      </w:tc>
      <w:tc>
        <w:tcPr>
          <w:tcW w:w="2063" w:type="dxa"/>
          <w:vAlign w:val="center"/>
        </w:tcPr>
        <w:p w:rsidR="00367A68" w:rsidRPr="00D847A4" w:rsidRDefault="00367A68" w:rsidP="0057668E">
          <w:pPr>
            <w:rPr>
              <w:rFonts w:ascii="Arial" w:hAnsi="Arial" w:cs="Arial"/>
              <w:bCs/>
              <w:color w:val="FF0000"/>
              <w:sz w:val="16"/>
            </w:rPr>
          </w:pPr>
          <w:r w:rsidRPr="00F2443C">
            <w:rPr>
              <w:rFonts w:ascii="Arial" w:hAnsi="Arial" w:cs="Arial"/>
              <w:bCs/>
              <w:color w:val="7F7F7F" w:themeColor="text1" w:themeTint="80"/>
              <w:sz w:val="16"/>
            </w:rPr>
            <w:t>www.metropolia.fi</w:t>
          </w:r>
        </w:p>
      </w:tc>
    </w:tr>
    <w:tr w:rsidR="00367A68" w:rsidRPr="00D847A4" w:rsidTr="00E46A6F">
      <w:trPr>
        <w:cantSplit/>
        <w:trHeight w:val="89"/>
      </w:trPr>
      <w:tc>
        <w:tcPr>
          <w:tcW w:w="2325" w:type="dxa"/>
          <w:tcMar>
            <w:left w:w="57" w:type="dxa"/>
            <w:right w:w="6" w:type="dxa"/>
          </w:tcMar>
          <w:vAlign w:val="center"/>
        </w:tcPr>
        <w:p w:rsidR="00367A68" w:rsidRPr="00D847A4" w:rsidRDefault="00367A68" w:rsidP="00DC59F4">
          <w:pPr>
            <w:rPr>
              <w:rFonts w:ascii="Arial" w:hAnsi="Arial" w:cs="Arial"/>
              <w:color w:val="808080"/>
              <w:sz w:val="16"/>
            </w:rPr>
          </w:pPr>
          <w:r w:rsidRPr="00D847A4">
            <w:rPr>
              <w:rFonts w:ascii="Arial" w:hAnsi="Arial" w:cs="Arial"/>
              <w:color w:val="808080"/>
              <w:sz w:val="16"/>
            </w:rPr>
            <w:t>Ammattikorkeakoulu</w:t>
          </w:r>
        </w:p>
      </w:tc>
      <w:tc>
        <w:tcPr>
          <w:tcW w:w="1701" w:type="dxa"/>
          <w:vAlign w:val="center"/>
        </w:tcPr>
        <w:p w:rsidR="00367A68" w:rsidRPr="00D847A4" w:rsidRDefault="00367A68" w:rsidP="00DC59F4">
          <w:pPr>
            <w:rPr>
              <w:rFonts w:ascii="Arial" w:hAnsi="Arial" w:cs="Arial"/>
              <w:color w:val="808080"/>
              <w:sz w:val="16"/>
            </w:rPr>
          </w:pPr>
          <w:r w:rsidRPr="00D847A4">
            <w:rPr>
              <w:rFonts w:ascii="Arial" w:hAnsi="Arial" w:cs="Arial"/>
              <w:color w:val="808080"/>
              <w:sz w:val="16"/>
            </w:rPr>
            <w:t>00079 Metropolia</w:t>
          </w:r>
        </w:p>
      </w:tc>
      <w:tc>
        <w:tcPr>
          <w:tcW w:w="1951" w:type="dxa"/>
          <w:tcMar>
            <w:left w:w="119" w:type="dxa"/>
            <w:right w:w="28" w:type="dxa"/>
          </w:tcMar>
          <w:vAlign w:val="center"/>
        </w:tcPr>
        <w:p w:rsidR="00367A68" w:rsidRPr="00D847A4" w:rsidRDefault="005C5962" w:rsidP="006E7FED">
          <w:pPr>
            <w:rPr>
              <w:rFonts w:ascii="Arial" w:hAnsi="Arial" w:cs="Arial"/>
              <w:color w:val="808080"/>
              <w:sz w:val="16"/>
            </w:rPr>
          </w:pPr>
          <w:r>
            <w:rPr>
              <w:rFonts w:ascii="Arial" w:hAnsi="Arial" w:cs="Arial"/>
              <w:color w:val="808080"/>
              <w:sz w:val="16"/>
            </w:rPr>
            <w:t>00920</w:t>
          </w:r>
          <w:r w:rsidR="00367A68" w:rsidRPr="00D847A4">
            <w:rPr>
              <w:rFonts w:ascii="Arial" w:hAnsi="Arial" w:cs="Arial"/>
              <w:color w:val="808080"/>
              <w:sz w:val="16"/>
            </w:rPr>
            <w:t xml:space="preserve"> Helsinki</w:t>
          </w:r>
        </w:p>
      </w:tc>
      <w:tc>
        <w:tcPr>
          <w:tcW w:w="2245" w:type="dxa"/>
          <w:vAlign w:val="center"/>
        </w:tcPr>
        <w:p w:rsidR="00367A68" w:rsidRPr="00D847A4" w:rsidRDefault="003D540A" w:rsidP="006E7FED">
          <w:pPr>
            <w:rPr>
              <w:rFonts w:ascii="Arial" w:hAnsi="Arial" w:cs="Arial"/>
              <w:color w:val="808080"/>
              <w:sz w:val="16"/>
            </w:rPr>
          </w:pPr>
          <w:r>
            <w:rPr>
              <w:rFonts w:ascii="Arial" w:hAnsi="Arial" w:cs="Arial"/>
              <w:color w:val="808080"/>
              <w:sz w:val="16"/>
            </w:rPr>
            <w:t>Puhelin 09 7424</w:t>
          </w:r>
          <w:r w:rsidR="00367A68" w:rsidRPr="00D847A4">
            <w:rPr>
              <w:rFonts w:ascii="Arial" w:hAnsi="Arial" w:cs="Arial"/>
              <w:color w:val="808080"/>
              <w:sz w:val="16"/>
            </w:rPr>
            <w:t xml:space="preserve"> 5000</w:t>
          </w:r>
        </w:p>
      </w:tc>
      <w:tc>
        <w:tcPr>
          <w:tcW w:w="2063" w:type="dxa"/>
          <w:vAlign w:val="center"/>
        </w:tcPr>
        <w:p w:rsidR="00367A68" w:rsidRPr="00D847A4" w:rsidRDefault="00367A68" w:rsidP="0057668E">
          <w:pPr>
            <w:rPr>
              <w:rFonts w:ascii="Arial" w:hAnsi="Arial" w:cs="Arial"/>
              <w:color w:val="808080"/>
              <w:sz w:val="16"/>
            </w:rPr>
          </w:pPr>
          <w:r w:rsidRPr="00D847A4">
            <w:rPr>
              <w:rFonts w:ascii="Arial" w:hAnsi="Arial" w:cs="Arial"/>
              <w:color w:val="808080"/>
              <w:sz w:val="16"/>
            </w:rPr>
            <w:t>Y-tunnus: 2094551-1</w:t>
          </w:r>
        </w:p>
      </w:tc>
    </w:tr>
  </w:tbl>
  <w:p w:rsidR="00367A68" w:rsidRPr="00DE3022" w:rsidRDefault="001A33BC">
    <w:pPr>
      <w:pStyle w:val="Footer"/>
      <w:rPr>
        <w:sz w:val="2"/>
        <w:szCs w:val="2"/>
      </w:rPr>
    </w:pPr>
    <w:r>
      <w:rPr>
        <w:noProof/>
        <w:sz w:val="2"/>
        <w:szCs w:val="2"/>
        <w:lang w:eastAsia="fi-FI"/>
      </w:rPr>
      <w:drawing>
        <wp:anchor distT="0" distB="0" distL="114300" distR="114300" simplePos="0" relativeHeight="251658240" behindDoc="0" locked="1" layoutInCell="1" allowOverlap="1">
          <wp:simplePos x="0" y="0"/>
          <wp:positionH relativeFrom="page">
            <wp:posOffset>323850</wp:posOffset>
          </wp:positionH>
          <wp:positionV relativeFrom="page">
            <wp:posOffset>360045</wp:posOffset>
          </wp:positionV>
          <wp:extent cx="1800225" cy="408940"/>
          <wp:effectExtent l="0" t="0" r="9525" b="0"/>
          <wp:wrapNone/>
          <wp:docPr id="23" name="Picture 23" descr="Metropolia_RGB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tropolia_RGB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08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A29" w:rsidRDefault="00E36A29">
      <w:r>
        <w:separator/>
      </w:r>
    </w:p>
  </w:footnote>
  <w:footnote w:type="continuationSeparator" w:id="0">
    <w:p w:rsidR="00E36A29" w:rsidRDefault="00E36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0E" w:rsidRDefault="00D847A4" w:rsidP="00871C1D">
    <w:pPr>
      <w:ind w:left="5220"/>
      <w:rPr>
        <w:rFonts w:ascii="Arial" w:hAnsi="Arial" w:cs="Arial"/>
      </w:rPr>
    </w:pPr>
    <w:r>
      <w:tab/>
    </w:r>
    <w:r w:rsidR="00367A68" w:rsidRPr="00C86200">
      <w:tab/>
    </w:r>
    <w:r w:rsidR="00367A68" w:rsidRPr="00C86200">
      <w:tab/>
    </w:r>
  </w:p>
  <w:p w:rsidR="00367A68" w:rsidRPr="00D847A4" w:rsidRDefault="0064607C" w:rsidP="00871C1D">
    <w:pPr>
      <w:ind w:left="5220"/>
      <w:rPr>
        <w:rFonts w:ascii="Arial" w:hAnsi="Arial" w:cs="Arial"/>
      </w:rPr>
    </w:pPr>
    <w:r>
      <w:rPr>
        <w:rFonts w:ascii="Arial" w:hAnsi="Arial" w:cs="Arial"/>
      </w:rPr>
      <w:t>Suostumus tutkimukseen osallistumisesta</w:t>
    </w:r>
  </w:p>
  <w:p w:rsidR="00367A68" w:rsidRPr="00D847A4" w:rsidRDefault="00367A68" w:rsidP="00871C1D">
    <w:pPr>
      <w:ind w:left="5220"/>
      <w:rPr>
        <w:rFonts w:ascii="Arial" w:hAnsi="Arial" w:cs="Arial"/>
      </w:rPr>
    </w:pPr>
  </w:p>
  <w:p w:rsidR="00367A68" w:rsidRPr="00D847A4" w:rsidRDefault="00367A68" w:rsidP="00A9040E">
    <w:pP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16" w:rsidRPr="00D847A4" w:rsidRDefault="00775875" w:rsidP="00775875">
    <w:pPr>
      <w:rPr>
        <w:rFonts w:ascii="Arial" w:hAnsi="Arial" w:cs="Arial"/>
      </w:rPr>
    </w:pPr>
    <w:r>
      <w:rPr>
        <w:rFonts w:ascii="Arial" w:hAnsi="Arial" w:cs="Arial"/>
      </w:rPr>
      <w:tab/>
    </w:r>
    <w:r>
      <w:rPr>
        <w:rFonts w:ascii="Arial" w:hAnsi="Arial" w:cs="Arial"/>
      </w:rPr>
      <w:tab/>
    </w:r>
    <w:r>
      <w:rPr>
        <w:rFonts w:ascii="Arial" w:hAnsi="Arial" w:cs="Arial"/>
      </w:rPr>
      <w:tab/>
    </w:r>
    <w:r w:rsidR="009F3E1D">
      <w:rPr>
        <w:rFonts w:ascii="Arial" w:hAnsi="Arial" w:cs="Arial"/>
      </w:rPr>
      <w:tab/>
    </w:r>
    <w:r w:rsidR="0064607C">
      <w:rPr>
        <w:rFonts w:ascii="Arial" w:hAnsi="Arial" w:cs="Arial"/>
      </w:rPr>
      <w:t xml:space="preserve">Suostumus tutkimukseen </w:t>
    </w:r>
    <w:r w:rsidR="00F149B7">
      <w:rPr>
        <w:rFonts w:ascii="Arial" w:hAnsi="Arial" w:cs="Arial"/>
      </w:rPr>
      <w:t>osallistumisesta</w:t>
    </w:r>
    <w:r>
      <w:rPr>
        <w:rFonts w:ascii="Arial" w:hAnsi="Arial" w:cs="Arial"/>
      </w:rPr>
      <w:tab/>
    </w:r>
  </w:p>
  <w:p w:rsidR="00CB7616" w:rsidRPr="00D847A4" w:rsidRDefault="00CB7616" w:rsidP="00CB7616">
    <w:pPr>
      <w:ind w:left="5220"/>
      <w:rPr>
        <w:rFonts w:ascii="Arial" w:hAnsi="Arial" w:cs="Arial"/>
      </w:rPr>
    </w:pPr>
  </w:p>
  <w:p w:rsidR="00367A68" w:rsidRDefault="00367A68" w:rsidP="00A36E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AD6"/>
    <w:multiLevelType w:val="multilevel"/>
    <w:tmpl w:val="7C02BCA4"/>
    <w:lvl w:ilvl="0">
      <w:numFmt w:val="decimalZero"/>
      <w:lvlText w:val="%1"/>
      <w:lvlJc w:val="left"/>
      <w:pPr>
        <w:tabs>
          <w:tab w:val="num" w:pos="2980"/>
        </w:tabs>
        <w:ind w:left="2980" w:hanging="2980"/>
      </w:pPr>
      <w:rPr>
        <w:rFonts w:hint="default"/>
      </w:rPr>
    </w:lvl>
    <w:lvl w:ilvl="1">
      <w:numFmt w:val="decimalZero"/>
      <w:lvlText w:val="%1.%2"/>
      <w:lvlJc w:val="left"/>
      <w:pPr>
        <w:tabs>
          <w:tab w:val="num" w:pos="6170"/>
        </w:tabs>
        <w:ind w:left="6170" w:hanging="2980"/>
      </w:pPr>
      <w:rPr>
        <w:rFonts w:hint="default"/>
      </w:rPr>
    </w:lvl>
    <w:lvl w:ilvl="2">
      <w:start w:val="2007"/>
      <w:numFmt w:val="decimal"/>
      <w:lvlText w:val="%1.%2.%3"/>
      <w:lvlJc w:val="left"/>
      <w:pPr>
        <w:tabs>
          <w:tab w:val="num" w:pos="11061"/>
        </w:tabs>
        <w:ind w:left="11061" w:hanging="2980"/>
      </w:pPr>
      <w:rPr>
        <w:rFonts w:hint="default"/>
      </w:rPr>
    </w:lvl>
    <w:lvl w:ilvl="3">
      <w:start w:val="1"/>
      <w:numFmt w:val="decimal"/>
      <w:lvlText w:val="%1.%2.%3.%4"/>
      <w:lvlJc w:val="left"/>
      <w:pPr>
        <w:tabs>
          <w:tab w:val="num" w:pos="12550"/>
        </w:tabs>
        <w:ind w:left="12550" w:hanging="2980"/>
      </w:pPr>
      <w:rPr>
        <w:rFonts w:hint="default"/>
      </w:rPr>
    </w:lvl>
    <w:lvl w:ilvl="4">
      <w:start w:val="1"/>
      <w:numFmt w:val="decimal"/>
      <w:lvlText w:val="%1.%2.%3.%4.%5"/>
      <w:lvlJc w:val="left"/>
      <w:pPr>
        <w:tabs>
          <w:tab w:val="num" w:pos="15740"/>
        </w:tabs>
        <w:ind w:left="15740" w:hanging="2980"/>
      </w:pPr>
      <w:rPr>
        <w:rFonts w:hint="default"/>
      </w:rPr>
    </w:lvl>
    <w:lvl w:ilvl="5">
      <w:start w:val="1"/>
      <w:numFmt w:val="decimal"/>
      <w:lvlText w:val="%1.%2.%3.%4.%5.%6"/>
      <w:lvlJc w:val="left"/>
      <w:pPr>
        <w:tabs>
          <w:tab w:val="num" w:pos="18930"/>
        </w:tabs>
        <w:ind w:left="18930" w:hanging="2980"/>
      </w:pPr>
      <w:rPr>
        <w:rFonts w:hint="default"/>
      </w:rPr>
    </w:lvl>
    <w:lvl w:ilvl="6">
      <w:start w:val="1"/>
      <w:numFmt w:val="decimal"/>
      <w:lvlText w:val="%1.%2.%3.%4.%5.%6.%7"/>
      <w:lvlJc w:val="left"/>
      <w:pPr>
        <w:tabs>
          <w:tab w:val="num" w:pos="22120"/>
        </w:tabs>
        <w:ind w:left="22120" w:hanging="2980"/>
      </w:pPr>
      <w:rPr>
        <w:rFonts w:hint="default"/>
      </w:rPr>
    </w:lvl>
    <w:lvl w:ilvl="7">
      <w:start w:val="1"/>
      <w:numFmt w:val="decimal"/>
      <w:lvlText w:val="%1.%2.%3.%4.%5.%6.%7.%8"/>
      <w:lvlJc w:val="left"/>
      <w:pPr>
        <w:tabs>
          <w:tab w:val="num" w:pos="25310"/>
        </w:tabs>
        <w:ind w:left="25310" w:hanging="2980"/>
      </w:pPr>
      <w:rPr>
        <w:rFonts w:hint="default"/>
      </w:rPr>
    </w:lvl>
    <w:lvl w:ilvl="8">
      <w:start w:val="1"/>
      <w:numFmt w:val="decimal"/>
      <w:lvlText w:val="%1.%2.%3.%4.%5.%6.%7.%8.%9"/>
      <w:lvlJc w:val="left"/>
      <w:pPr>
        <w:tabs>
          <w:tab w:val="num" w:pos="28500"/>
        </w:tabs>
        <w:ind w:left="28500" w:hanging="29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FB"/>
    <w:rsid w:val="00002FAF"/>
    <w:rsid w:val="00015FEF"/>
    <w:rsid w:val="000A7EC1"/>
    <w:rsid w:val="000C1F40"/>
    <w:rsid w:val="000F3FC8"/>
    <w:rsid w:val="00104121"/>
    <w:rsid w:val="00130BAB"/>
    <w:rsid w:val="00167DDB"/>
    <w:rsid w:val="0018467B"/>
    <w:rsid w:val="001A1743"/>
    <w:rsid w:val="001A33BC"/>
    <w:rsid w:val="001A57DE"/>
    <w:rsid w:val="001A7AFB"/>
    <w:rsid w:val="001B1319"/>
    <w:rsid w:val="001C5523"/>
    <w:rsid w:val="001E1016"/>
    <w:rsid w:val="002315E2"/>
    <w:rsid w:val="00261A60"/>
    <w:rsid w:val="002C2B9D"/>
    <w:rsid w:val="002F2843"/>
    <w:rsid w:val="00315F2B"/>
    <w:rsid w:val="00334508"/>
    <w:rsid w:val="00365EEF"/>
    <w:rsid w:val="00367A68"/>
    <w:rsid w:val="00386B71"/>
    <w:rsid w:val="003A098A"/>
    <w:rsid w:val="003D540A"/>
    <w:rsid w:val="0044729E"/>
    <w:rsid w:val="0046180D"/>
    <w:rsid w:val="004741DE"/>
    <w:rsid w:val="004A1904"/>
    <w:rsid w:val="004C1121"/>
    <w:rsid w:val="004C1950"/>
    <w:rsid w:val="004C3BD3"/>
    <w:rsid w:val="004F3DB3"/>
    <w:rsid w:val="005024CA"/>
    <w:rsid w:val="00556B18"/>
    <w:rsid w:val="00573A53"/>
    <w:rsid w:val="0057668E"/>
    <w:rsid w:val="005C5962"/>
    <w:rsid w:val="005D041F"/>
    <w:rsid w:val="005E03A1"/>
    <w:rsid w:val="005E6F0B"/>
    <w:rsid w:val="005E7779"/>
    <w:rsid w:val="0061577C"/>
    <w:rsid w:val="00622348"/>
    <w:rsid w:val="0062276C"/>
    <w:rsid w:val="00626FDC"/>
    <w:rsid w:val="006409E8"/>
    <w:rsid w:val="0064607C"/>
    <w:rsid w:val="006A2F49"/>
    <w:rsid w:val="006D67B5"/>
    <w:rsid w:val="006E7FED"/>
    <w:rsid w:val="007325B7"/>
    <w:rsid w:val="0074197F"/>
    <w:rsid w:val="00770688"/>
    <w:rsid w:val="00775875"/>
    <w:rsid w:val="00775A5C"/>
    <w:rsid w:val="00795272"/>
    <w:rsid w:val="007A5C3A"/>
    <w:rsid w:val="007E3207"/>
    <w:rsid w:val="007E7612"/>
    <w:rsid w:val="00816BC6"/>
    <w:rsid w:val="00844F06"/>
    <w:rsid w:val="00871C1D"/>
    <w:rsid w:val="00871C43"/>
    <w:rsid w:val="008D2D68"/>
    <w:rsid w:val="008F2368"/>
    <w:rsid w:val="0092596A"/>
    <w:rsid w:val="00994D0D"/>
    <w:rsid w:val="009A59D8"/>
    <w:rsid w:val="009F3E1D"/>
    <w:rsid w:val="00A14D45"/>
    <w:rsid w:val="00A36E9D"/>
    <w:rsid w:val="00A43AC4"/>
    <w:rsid w:val="00A82FB7"/>
    <w:rsid w:val="00A9040E"/>
    <w:rsid w:val="00AC5369"/>
    <w:rsid w:val="00AD14D6"/>
    <w:rsid w:val="00AE1D87"/>
    <w:rsid w:val="00B039C3"/>
    <w:rsid w:val="00B07529"/>
    <w:rsid w:val="00B27DCB"/>
    <w:rsid w:val="00B305BF"/>
    <w:rsid w:val="00B31CE3"/>
    <w:rsid w:val="00B51A9A"/>
    <w:rsid w:val="00B56A1A"/>
    <w:rsid w:val="00B861FF"/>
    <w:rsid w:val="00BA575E"/>
    <w:rsid w:val="00BB799E"/>
    <w:rsid w:val="00C26552"/>
    <w:rsid w:val="00C54917"/>
    <w:rsid w:val="00CB7616"/>
    <w:rsid w:val="00CC5EA2"/>
    <w:rsid w:val="00D62B04"/>
    <w:rsid w:val="00D65A3A"/>
    <w:rsid w:val="00D66D24"/>
    <w:rsid w:val="00D847A4"/>
    <w:rsid w:val="00DC59F4"/>
    <w:rsid w:val="00DE3022"/>
    <w:rsid w:val="00E11217"/>
    <w:rsid w:val="00E36A29"/>
    <w:rsid w:val="00E46A6F"/>
    <w:rsid w:val="00E751A7"/>
    <w:rsid w:val="00EB1903"/>
    <w:rsid w:val="00EB23C7"/>
    <w:rsid w:val="00EB6934"/>
    <w:rsid w:val="00ED2A2D"/>
    <w:rsid w:val="00F035A1"/>
    <w:rsid w:val="00F149B7"/>
    <w:rsid w:val="00F2443C"/>
    <w:rsid w:val="00F305C7"/>
    <w:rsid w:val="00F309BF"/>
    <w:rsid w:val="00F4442C"/>
    <w:rsid w:val="00F70D3C"/>
    <w:rsid w:val="00F7339A"/>
    <w:rsid w:val="00FE15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E5C3878-16AA-4328-B7F5-DE0E0353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7C"/>
    <w:rPr>
      <w:rFonts w:ascii="Tahoma" w:hAnsi="Tahoma"/>
      <w:sz w:val="22"/>
      <w:szCs w:val="24"/>
      <w:lang w:eastAsia="en-US"/>
    </w:rPr>
  </w:style>
  <w:style w:type="paragraph" w:styleId="Heading1">
    <w:name w:val="heading 1"/>
    <w:basedOn w:val="Normal"/>
    <w:next w:val="Normal"/>
    <w:qFormat/>
    <w:rsid w:val="008D2D68"/>
    <w:pPr>
      <w:keepNext/>
      <w:spacing w:after="260"/>
      <w:outlineLvl w:val="0"/>
    </w:pPr>
    <w:rPr>
      <w:kern w:val="32"/>
      <w:szCs w:val="32"/>
    </w:rPr>
  </w:style>
  <w:style w:type="paragraph" w:styleId="Heading2">
    <w:name w:val="heading 2"/>
    <w:basedOn w:val="Normal"/>
    <w:next w:val="Normal"/>
    <w:qFormat/>
    <w:rsid w:val="008D2D68"/>
    <w:pPr>
      <w:keepNext/>
      <w:spacing w:after="260"/>
      <w:outlineLvl w:val="1"/>
    </w:pPr>
    <w:rPr>
      <w:b/>
      <w:szCs w:val="28"/>
    </w:rPr>
  </w:style>
  <w:style w:type="paragraph" w:styleId="Heading3">
    <w:name w:val="heading 3"/>
    <w:basedOn w:val="Normal"/>
    <w:next w:val="Normal"/>
    <w:qFormat/>
    <w:rsid w:val="00AE1D87"/>
    <w:pPr>
      <w:keepNext/>
      <w:ind w:left="2880"/>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3CB"/>
    <w:pPr>
      <w:tabs>
        <w:tab w:val="center" w:pos="4320"/>
        <w:tab w:val="right" w:pos="8640"/>
      </w:tabs>
    </w:pPr>
  </w:style>
  <w:style w:type="paragraph" w:styleId="Footer">
    <w:name w:val="footer"/>
    <w:basedOn w:val="Normal"/>
    <w:semiHidden/>
    <w:rsid w:val="00204612"/>
    <w:pPr>
      <w:tabs>
        <w:tab w:val="center" w:pos="4320"/>
        <w:tab w:val="right" w:pos="8640"/>
      </w:tabs>
    </w:pPr>
  </w:style>
  <w:style w:type="paragraph" w:customStyle="1" w:styleId="MetropoliaAllekirjoittaja">
    <w:name w:val="Metropolia Allekirjoittaja"/>
    <w:basedOn w:val="MetropoliaLeipteksti"/>
    <w:rsid w:val="004A1904"/>
    <w:pPr>
      <w:spacing w:before="780"/>
    </w:pPr>
  </w:style>
  <w:style w:type="paragraph" w:customStyle="1" w:styleId="MetropoliaLeipteksti">
    <w:name w:val="Metropolia Leipäteksti"/>
    <w:basedOn w:val="Normal"/>
    <w:rsid w:val="007D6630"/>
    <w:pPr>
      <w:spacing w:after="260"/>
      <w:ind w:left="2529"/>
    </w:pPr>
  </w:style>
  <w:style w:type="paragraph" w:styleId="BalloonText">
    <w:name w:val="Balloon Text"/>
    <w:basedOn w:val="Normal"/>
    <w:link w:val="BalloonTextChar"/>
    <w:rsid w:val="00CB7616"/>
    <w:rPr>
      <w:rFonts w:cs="Tahoma"/>
      <w:sz w:val="16"/>
      <w:szCs w:val="16"/>
    </w:rPr>
  </w:style>
  <w:style w:type="paragraph" w:customStyle="1" w:styleId="MetropoliaOtsikko">
    <w:name w:val="Metropolia Otsikko"/>
    <w:basedOn w:val="Normal"/>
    <w:rsid w:val="007D6630"/>
    <w:pPr>
      <w:spacing w:after="260"/>
    </w:pPr>
  </w:style>
  <w:style w:type="paragraph" w:customStyle="1" w:styleId="MetropoliaVlitsikko">
    <w:name w:val="Metropolia Välitsikko"/>
    <w:basedOn w:val="Normal"/>
    <w:rsid w:val="005C75E1"/>
    <w:pPr>
      <w:ind w:left="2880"/>
    </w:pPr>
    <w:rPr>
      <w:b/>
    </w:rPr>
  </w:style>
  <w:style w:type="character" w:customStyle="1" w:styleId="BalloonTextChar">
    <w:name w:val="Balloon Text Char"/>
    <w:link w:val="BalloonText"/>
    <w:rsid w:val="00CB7616"/>
    <w:rPr>
      <w:rFonts w:ascii="Tahoma" w:hAnsi="Tahoma" w:cs="Tahoma"/>
      <w:sz w:val="16"/>
      <w:szCs w:val="16"/>
      <w:lang w:eastAsia="en-US"/>
    </w:rPr>
  </w:style>
  <w:style w:type="paragraph" w:customStyle="1" w:styleId="Standard">
    <w:name w:val="Standard"/>
    <w:rsid w:val="00F149B7"/>
    <w:pPr>
      <w:autoSpaceDN w:val="0"/>
      <w:textAlignment w:val="baseline"/>
    </w:pPr>
    <w:rPr>
      <w:sz w:val="24"/>
      <w:szCs w:val="24"/>
    </w:rPr>
  </w:style>
  <w:style w:type="character" w:styleId="PlaceholderText">
    <w:name w:val="Placeholder Text"/>
    <w:basedOn w:val="DefaultParagraphFont"/>
    <w:rsid w:val="00F149B7"/>
    <w:rPr>
      <w:color w:val="808080"/>
    </w:rPr>
  </w:style>
  <w:style w:type="paragraph" w:styleId="NormalWeb">
    <w:name w:val="Normal (Web)"/>
    <w:basedOn w:val="Normal"/>
    <w:unhideWhenUsed/>
    <w:rsid w:val="00A14D45"/>
    <w:pPr>
      <w:spacing w:before="100" w:beforeAutospacing="1" w:after="100" w:afterAutospacing="1"/>
    </w:pPr>
    <w:rPr>
      <w:rFonts w:ascii="Times" w:eastAsia="SimSun" w:hAnsi="Times"/>
      <w:sz w:val="20"/>
      <w:szCs w:val="20"/>
      <w:lang w:eastAsia="fi-FI"/>
    </w:rPr>
  </w:style>
  <w:style w:type="character" w:styleId="Hyperlink">
    <w:name w:val="Hyperlink"/>
    <w:basedOn w:val="DefaultParagraphFont"/>
    <w:unhideWhenUsed/>
    <w:rsid w:val="00BA575E"/>
    <w:rPr>
      <w:color w:val="0000FF" w:themeColor="hyperlink"/>
      <w:u w:val="single"/>
    </w:rPr>
  </w:style>
  <w:style w:type="paragraph" w:styleId="CommentText">
    <w:name w:val="annotation text"/>
    <w:basedOn w:val="Normal"/>
    <w:link w:val="CommentTextChar"/>
    <w:unhideWhenUsed/>
    <w:rsid w:val="00D62B04"/>
    <w:pPr>
      <w:jc w:val="both"/>
    </w:pPr>
    <w:rPr>
      <w:rFonts w:asciiTheme="minorHAnsi" w:hAnsiTheme="minorHAnsi"/>
      <w:sz w:val="20"/>
      <w:szCs w:val="20"/>
      <w:lang w:eastAsia="fi-FI"/>
    </w:rPr>
  </w:style>
  <w:style w:type="character" w:customStyle="1" w:styleId="CommentTextChar">
    <w:name w:val="Comment Text Char"/>
    <w:basedOn w:val="DefaultParagraphFont"/>
    <w:link w:val="CommentText"/>
    <w:rsid w:val="00D62B04"/>
    <w:rPr>
      <w:rFonts w:asciiTheme="minorHAnsi" w:hAnsiTheme="minorHAnsi"/>
    </w:rPr>
  </w:style>
  <w:style w:type="character" w:styleId="CommentReference">
    <w:name w:val="annotation reference"/>
    <w:basedOn w:val="DefaultParagraphFont"/>
    <w:semiHidden/>
    <w:unhideWhenUsed/>
    <w:rsid w:val="00D62B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li.opettajalainen@metropolia.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li.esimerkki@metropolia.f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3123</Characters>
  <Application>Microsoft Office Word</Application>
  <DocSecurity>0</DocSecurity>
  <Lines>26</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Metropolia</vt:lpstr>
      <vt:lpstr>Metropolia</vt:lpstr>
    </vt:vector>
  </TitlesOfParts>
  <Manager>Konsepti</Manager>
  <Company>grow.</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Metropolia</dc:title>
  <dc:subject>kirje</dc:subject>
  <dc:creator>Päivi Mahkonen</dc:creator>
  <cp:lastModifiedBy>Minna Kilpeläinen</cp:lastModifiedBy>
  <cp:revision>2</cp:revision>
  <cp:lastPrinted>2020-07-31T10:39:00Z</cp:lastPrinted>
  <dcterms:created xsi:type="dcterms:W3CDTF">2020-11-25T07:56:00Z</dcterms:created>
  <dcterms:modified xsi:type="dcterms:W3CDTF">2020-11-25T07:56:00Z</dcterms:modified>
</cp:coreProperties>
</file>