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1262D" w14:textId="77777777" w:rsidR="003E6A09" w:rsidRDefault="003E6A09">
      <w:pPr>
        <w:rPr>
          <w:rFonts w:ascii="Arial" w:eastAsia="Arial" w:hAnsi="Arial" w:cs="Arial"/>
        </w:rPr>
      </w:pPr>
      <w:bookmarkStart w:id="0" w:name="_heading=h.gjdgxs" w:colFirst="0" w:colLast="0"/>
      <w:bookmarkEnd w:id="0"/>
    </w:p>
    <w:p w14:paraId="30123FF9" w14:textId="77777777" w:rsidR="003E6A09" w:rsidRDefault="003E6A09">
      <w:pPr>
        <w:rPr>
          <w:rFonts w:ascii="Calibri" w:eastAsia="Calibri" w:hAnsi="Calibri" w:cs="Calibri"/>
          <w:i/>
          <w:color w:val="000000"/>
        </w:rPr>
      </w:pPr>
    </w:p>
    <w:p w14:paraId="472D1311" w14:textId="77777777" w:rsidR="003E6A09" w:rsidRPr="000B3199" w:rsidRDefault="00D37456">
      <w:pPr>
        <w:rPr>
          <w:rFonts w:ascii="Calibri" w:eastAsia="Calibri" w:hAnsi="Calibri" w:cs="Calibri"/>
          <w:i/>
          <w:lang w:val="en-US"/>
        </w:rPr>
      </w:pPr>
      <w:r w:rsidRPr="000B3199">
        <w:rPr>
          <w:rFonts w:ascii="Calibri" w:eastAsia="Calibri" w:hAnsi="Calibri" w:cs="Calibri"/>
          <w:b/>
          <w:lang w:val="en-US"/>
        </w:rPr>
        <w:t xml:space="preserve">Name of the study/thesis: </w:t>
      </w:r>
      <w:r w:rsidRPr="000B3199">
        <w:rPr>
          <w:rFonts w:ascii="Calibri" w:eastAsia="Calibri" w:hAnsi="Calibri" w:cs="Calibri"/>
          <w:lang w:val="en-US"/>
        </w:rPr>
        <w:t xml:space="preserve">thesis of the Metropolia University of Applied Sciences (name of the degree programme): </w:t>
      </w:r>
      <w:r w:rsidRPr="000B3199">
        <w:rPr>
          <w:rFonts w:ascii="Calibri" w:eastAsia="Calibri" w:hAnsi="Calibri" w:cs="Calibri"/>
          <w:i/>
          <w:lang w:val="en-US"/>
        </w:rPr>
        <w:t>“Name of the thesis”</w:t>
      </w:r>
    </w:p>
    <w:p w14:paraId="27414453" w14:textId="77777777" w:rsidR="003E6A09" w:rsidRPr="000B3199" w:rsidRDefault="003E6A09">
      <w:pPr>
        <w:rPr>
          <w:rFonts w:ascii="Calibri" w:eastAsia="Calibri" w:hAnsi="Calibri" w:cs="Calibri"/>
          <w:lang w:val="en-US"/>
        </w:rPr>
      </w:pPr>
    </w:p>
    <w:p w14:paraId="0DE6F321" w14:textId="77777777" w:rsidR="003E6A09" w:rsidRPr="000B3199" w:rsidRDefault="00D37456">
      <w:pPr>
        <w:rPr>
          <w:rFonts w:ascii="Calibri" w:eastAsia="Calibri" w:hAnsi="Calibri" w:cs="Calibri"/>
          <w:i/>
          <w:lang w:val="en-US"/>
        </w:rPr>
      </w:pPr>
      <w:r w:rsidRPr="000B3199">
        <w:rPr>
          <w:rFonts w:ascii="Calibri" w:eastAsia="Calibri" w:hAnsi="Calibri" w:cs="Calibri"/>
          <w:b/>
          <w:lang w:val="en-US"/>
        </w:rPr>
        <w:t>Implementer of the study/thesis:</w:t>
      </w:r>
      <w:r w:rsidRPr="000B3199">
        <w:rPr>
          <w:rFonts w:ascii="Calibri" w:eastAsia="Calibri" w:hAnsi="Calibri" w:cs="Calibri"/>
          <w:lang w:val="en-US"/>
        </w:rPr>
        <w:t xml:space="preserve"> student X of the degree programme XX of Metropolia University of Applied Sciences, email: </w:t>
      </w:r>
      <w:hyperlink r:id="rId7">
        <w:r w:rsidRPr="000B3199">
          <w:rPr>
            <w:rFonts w:ascii="Calibri" w:eastAsia="Calibri" w:hAnsi="Calibri" w:cs="Calibri"/>
            <w:color w:val="1155CC"/>
            <w:u w:val="single"/>
            <w:lang w:val="en-US"/>
          </w:rPr>
          <w:t>firstname.lastname@metropolia.fi</w:t>
        </w:r>
      </w:hyperlink>
      <w:r w:rsidRPr="000B3199">
        <w:rPr>
          <w:rFonts w:ascii="Calibri" w:eastAsia="Calibri" w:hAnsi="Calibri" w:cs="Calibri"/>
          <w:lang w:val="en-US"/>
        </w:rPr>
        <w:t xml:space="preserve">, tel: 040 1234 567.  The instructor of the thesis of student X is the senior lecturer of the degree programme XX, Senior Lecturer Y (PhD, Health Sciences), email: </w:t>
      </w:r>
      <w:hyperlink r:id="rId8">
        <w:r w:rsidRPr="000B3199">
          <w:rPr>
            <w:rFonts w:ascii="Calibri" w:eastAsia="Calibri" w:hAnsi="Calibri" w:cs="Calibri"/>
            <w:color w:val="1155CC"/>
            <w:u w:val="single"/>
            <w:lang w:val="en-US"/>
          </w:rPr>
          <w:t>firstname.lastname@metropolia.fi</w:t>
        </w:r>
      </w:hyperlink>
      <w:r w:rsidRPr="000B3199">
        <w:rPr>
          <w:rFonts w:ascii="Calibri" w:eastAsia="Calibri" w:hAnsi="Calibri" w:cs="Calibri"/>
          <w:lang w:val="en-US"/>
        </w:rPr>
        <w:t xml:space="preserve">, tel: 050 1234 567. </w:t>
      </w:r>
    </w:p>
    <w:p w14:paraId="7009FDB2" w14:textId="77777777" w:rsidR="003E6A09" w:rsidRPr="000B3199" w:rsidRDefault="003E6A09">
      <w:pPr>
        <w:rPr>
          <w:rFonts w:ascii="Calibri" w:eastAsia="Calibri" w:hAnsi="Calibri" w:cs="Calibri"/>
          <w:i/>
          <w:lang w:val="en-US"/>
        </w:rPr>
      </w:pPr>
    </w:p>
    <w:p w14:paraId="4A568528" w14:textId="77777777" w:rsidR="003E6A09" w:rsidRPr="000B3199" w:rsidRDefault="00D37456">
      <w:pPr>
        <w:rPr>
          <w:rFonts w:ascii="Calibri" w:eastAsia="Calibri" w:hAnsi="Calibri" w:cs="Calibri"/>
          <w:lang w:val="en-US"/>
        </w:rPr>
      </w:pPr>
      <w:r w:rsidRPr="000B3199">
        <w:rPr>
          <w:rFonts w:ascii="Calibri" w:eastAsia="Calibri" w:hAnsi="Calibri" w:cs="Calibri"/>
          <w:lang w:val="en-US"/>
        </w:rPr>
        <w:t xml:space="preserve">I   </w:t>
      </w:r>
      <w:r w:rsidRPr="000B3199">
        <w:rPr>
          <w:rFonts w:ascii="Calibri" w:eastAsia="Calibri" w:hAnsi="Calibri" w:cs="Calibri"/>
          <w:highlight w:val="green"/>
          <w:lang w:val="en-US"/>
        </w:rPr>
        <w:t>[name of the participant/research subject]</w:t>
      </w:r>
      <w:r w:rsidRPr="000B3199">
        <w:rPr>
          <w:rFonts w:ascii="Calibri" w:eastAsia="Calibri" w:hAnsi="Calibri" w:cs="Calibri"/>
          <w:lang w:val="en-US"/>
        </w:rPr>
        <w:t xml:space="preserve">      have been asked to participate in the above-mentioned research which will  be carried out as part of the Bachelor’s level Metropolia University of Applied Sciences xxxx thesis. The purpose of the research is the following: </w:t>
      </w:r>
      <w:r w:rsidRPr="000B3199">
        <w:rPr>
          <w:rFonts w:ascii="Calibri" w:eastAsia="Calibri" w:hAnsi="Calibri" w:cs="Calibri"/>
          <w:i/>
          <w:lang w:val="en-US"/>
        </w:rPr>
        <w:t>(concrete, brief description of the study, may be copied from the research plan).</w:t>
      </w:r>
    </w:p>
    <w:p w14:paraId="743F3428" w14:textId="77777777" w:rsidR="003E6A09" w:rsidRPr="000B3199" w:rsidRDefault="003E6A09">
      <w:pPr>
        <w:rPr>
          <w:rFonts w:ascii="Calibri" w:eastAsia="Calibri" w:hAnsi="Calibri" w:cs="Calibri"/>
          <w:lang w:val="en-US"/>
        </w:rPr>
      </w:pPr>
    </w:p>
    <w:p w14:paraId="37C0E090" w14:textId="77777777" w:rsidR="003E6A09" w:rsidRPr="000B3199" w:rsidRDefault="00D37456">
      <w:pPr>
        <w:rPr>
          <w:rFonts w:ascii="Calibri" w:eastAsia="Calibri" w:hAnsi="Calibri" w:cs="Calibri"/>
          <w:color w:val="000000"/>
          <w:szCs w:val="22"/>
          <w:lang w:val="en-US"/>
        </w:rPr>
      </w:pPr>
      <w:r w:rsidRPr="000B3199">
        <w:rPr>
          <w:rFonts w:ascii="Calibri" w:eastAsia="Calibri" w:hAnsi="Calibri" w:cs="Calibri"/>
          <w:lang w:val="en-US"/>
        </w:rPr>
        <w:t xml:space="preserve">Personal data will be processed in the study related to the thesis. The basis for processing personal data in the thesis study is </w:t>
      </w:r>
      <w:r w:rsidRPr="000B3199">
        <w:rPr>
          <w:rFonts w:ascii="Calibri" w:eastAsia="Calibri" w:hAnsi="Calibri" w:cs="Calibri"/>
          <w:b/>
          <w:lang w:val="en-US"/>
        </w:rPr>
        <w:t>consent</w:t>
      </w:r>
      <w:r w:rsidRPr="000B3199">
        <w:rPr>
          <w:rFonts w:ascii="Calibri" w:eastAsia="Calibri" w:hAnsi="Calibri" w:cs="Calibri"/>
          <w:lang w:val="en-US"/>
        </w:rPr>
        <w:t>. Also data similar to health data will be processed in the thesis-related study. This data falls into, by virtue of the EU GDPR Article 9, special categories of personal data. Such data may only be processed if t</w:t>
      </w:r>
      <w:r w:rsidRPr="000B3199">
        <w:rPr>
          <w:rFonts w:ascii="Calibri" w:eastAsia="Calibri" w:hAnsi="Calibri" w:cs="Calibri"/>
          <w:color w:val="333333"/>
          <w:highlight w:val="white"/>
          <w:lang w:val="en-US"/>
        </w:rPr>
        <w:t xml:space="preserve">he data subject has given explicit consent. </w:t>
      </w:r>
    </w:p>
    <w:p w14:paraId="7D73BBDE" w14:textId="77777777" w:rsidR="003E6A09" w:rsidRPr="000B3199" w:rsidRDefault="003E6A09">
      <w:pPr>
        <w:pBdr>
          <w:top w:val="nil"/>
          <w:left w:val="nil"/>
          <w:bottom w:val="nil"/>
          <w:right w:val="nil"/>
          <w:between w:val="nil"/>
        </w:pBdr>
        <w:rPr>
          <w:rFonts w:ascii="Calibri" w:eastAsia="Calibri" w:hAnsi="Calibri" w:cs="Calibri"/>
          <w:lang w:val="en-US"/>
        </w:rPr>
      </w:pPr>
    </w:p>
    <w:p w14:paraId="5BFB1F65" w14:textId="77777777" w:rsidR="003E6A09" w:rsidRPr="000B3199" w:rsidRDefault="00D37456">
      <w:pPr>
        <w:pBdr>
          <w:top w:val="nil"/>
          <w:left w:val="nil"/>
          <w:bottom w:val="nil"/>
          <w:right w:val="nil"/>
          <w:between w:val="nil"/>
        </w:pBdr>
        <w:rPr>
          <w:rFonts w:ascii="Calibri" w:eastAsia="Calibri" w:hAnsi="Calibri" w:cs="Calibri"/>
          <w:color w:val="000000"/>
          <w:szCs w:val="22"/>
          <w:lang w:val="en-US"/>
        </w:rPr>
      </w:pPr>
      <w:r w:rsidRPr="000B3199">
        <w:rPr>
          <w:rFonts w:ascii="Calibri" w:eastAsia="Calibri" w:hAnsi="Calibri" w:cs="Calibri"/>
          <w:lang w:val="en-US"/>
        </w:rPr>
        <w:t xml:space="preserve">I have received the briefing note of the study and understood it. From this briefing note I have received sufficient information on the study project, its purpose and execution, my rights and possible benefits and risks related to the study. I have had the opportunity to ask questions and I have received sufficient answers to all questions related to the study. </w:t>
      </w:r>
    </w:p>
    <w:p w14:paraId="4BF04753" w14:textId="77777777" w:rsidR="003E6A09" w:rsidRPr="000B3199" w:rsidRDefault="003E6A09">
      <w:pPr>
        <w:pBdr>
          <w:top w:val="nil"/>
          <w:left w:val="nil"/>
          <w:bottom w:val="nil"/>
          <w:right w:val="nil"/>
          <w:between w:val="nil"/>
        </w:pBdr>
        <w:rPr>
          <w:rFonts w:ascii="Calibri" w:eastAsia="Calibri" w:hAnsi="Calibri" w:cs="Calibri"/>
          <w:lang w:val="en-US"/>
        </w:rPr>
      </w:pPr>
    </w:p>
    <w:p w14:paraId="5BED08A0" w14:textId="77777777" w:rsidR="003E6A09" w:rsidRPr="000B3199" w:rsidRDefault="00D37456">
      <w:pPr>
        <w:pBdr>
          <w:top w:val="nil"/>
          <w:left w:val="nil"/>
          <w:bottom w:val="nil"/>
          <w:right w:val="nil"/>
          <w:between w:val="nil"/>
        </w:pBdr>
        <w:rPr>
          <w:rFonts w:ascii="Calibri" w:eastAsia="Calibri" w:hAnsi="Calibri" w:cs="Calibri"/>
          <w:color w:val="000000"/>
          <w:szCs w:val="22"/>
          <w:lang w:val="en-US"/>
        </w:rPr>
      </w:pPr>
      <w:r w:rsidRPr="000B3199">
        <w:rPr>
          <w:rFonts w:ascii="Calibri" w:eastAsia="Calibri" w:hAnsi="Calibri" w:cs="Calibri"/>
          <w:lang w:val="en-US"/>
        </w:rPr>
        <w:t xml:space="preserve">I have received information on the collection, processing and release of personal data and I have had the opportunity to familiarize myself with the Privacy Policy related to the study. </w:t>
      </w:r>
    </w:p>
    <w:p w14:paraId="2F70DB49" w14:textId="77777777" w:rsidR="003E6A09" w:rsidRPr="000B3199" w:rsidRDefault="003E6A09">
      <w:pPr>
        <w:pBdr>
          <w:top w:val="nil"/>
          <w:left w:val="nil"/>
          <w:bottom w:val="nil"/>
          <w:right w:val="nil"/>
          <w:between w:val="nil"/>
        </w:pBdr>
        <w:rPr>
          <w:rFonts w:ascii="Calibri" w:eastAsia="Calibri" w:hAnsi="Calibri" w:cs="Calibri"/>
          <w:lang w:val="en-US"/>
        </w:rPr>
      </w:pPr>
    </w:p>
    <w:p w14:paraId="17994E59" w14:textId="77777777" w:rsidR="003E6A09" w:rsidRPr="000B3199" w:rsidRDefault="00D37456">
      <w:pPr>
        <w:pBdr>
          <w:top w:val="nil"/>
          <w:left w:val="nil"/>
          <w:bottom w:val="nil"/>
          <w:right w:val="nil"/>
          <w:between w:val="nil"/>
        </w:pBdr>
        <w:rPr>
          <w:rFonts w:ascii="Calibri" w:eastAsia="Calibri" w:hAnsi="Calibri" w:cs="Calibri"/>
          <w:i/>
          <w:color w:val="000000"/>
          <w:szCs w:val="22"/>
          <w:lang w:val="en-US"/>
        </w:rPr>
      </w:pPr>
      <w:r w:rsidRPr="000B3199">
        <w:rPr>
          <w:rFonts w:ascii="Calibri" w:eastAsia="Calibri" w:hAnsi="Calibri" w:cs="Calibri"/>
          <w:lang w:val="en-US"/>
        </w:rPr>
        <w:t xml:space="preserve">I have not been subject to any pressure to participate in the study. </w:t>
      </w:r>
    </w:p>
    <w:p w14:paraId="6F5F631A" w14:textId="77777777" w:rsidR="003E6A09" w:rsidRPr="000B3199" w:rsidRDefault="003E6A09">
      <w:pPr>
        <w:pBdr>
          <w:top w:val="nil"/>
          <w:left w:val="nil"/>
          <w:bottom w:val="nil"/>
          <w:right w:val="nil"/>
          <w:between w:val="nil"/>
        </w:pBdr>
        <w:rPr>
          <w:rFonts w:ascii="Calibri" w:eastAsia="Calibri" w:hAnsi="Calibri" w:cs="Calibri"/>
          <w:i/>
          <w:lang w:val="en-US"/>
        </w:rPr>
      </w:pPr>
    </w:p>
    <w:p w14:paraId="3969D42E" w14:textId="77777777" w:rsidR="003E6A09" w:rsidRPr="000B3199" w:rsidRDefault="00D37456">
      <w:pPr>
        <w:pBdr>
          <w:top w:val="nil"/>
          <w:left w:val="nil"/>
          <w:bottom w:val="nil"/>
          <w:right w:val="nil"/>
          <w:between w:val="nil"/>
        </w:pBdr>
        <w:rPr>
          <w:rFonts w:ascii="Times New Roman" w:eastAsia="Times New Roman" w:hAnsi="Times New Roman" w:cs="Times New Roman"/>
          <w:color w:val="000000"/>
          <w:sz w:val="24"/>
          <w:lang w:val="en-US"/>
        </w:rPr>
      </w:pPr>
      <w:r w:rsidRPr="000B3199">
        <w:rPr>
          <w:rFonts w:ascii="Calibri" w:eastAsia="Calibri" w:hAnsi="Calibri" w:cs="Calibri"/>
          <w:lang w:val="en-US"/>
        </w:rPr>
        <w:t xml:space="preserve">I have had enough time to consider my participation in the study. </w:t>
      </w:r>
    </w:p>
    <w:p w14:paraId="2BFDCCBE" w14:textId="77777777" w:rsidR="003E6A09" w:rsidRPr="000B3199" w:rsidRDefault="003E6A09">
      <w:pPr>
        <w:pBdr>
          <w:top w:val="nil"/>
          <w:left w:val="nil"/>
          <w:bottom w:val="nil"/>
          <w:right w:val="nil"/>
          <w:between w:val="nil"/>
        </w:pBdr>
        <w:rPr>
          <w:rFonts w:ascii="Calibri" w:eastAsia="Calibri" w:hAnsi="Calibri" w:cs="Calibri"/>
          <w:lang w:val="en-US"/>
        </w:rPr>
      </w:pPr>
    </w:p>
    <w:p w14:paraId="42A45B4E" w14:textId="77777777" w:rsidR="003E6A09" w:rsidRPr="000B3199" w:rsidRDefault="00D37456">
      <w:pPr>
        <w:pBdr>
          <w:top w:val="nil"/>
          <w:left w:val="nil"/>
          <w:bottom w:val="nil"/>
          <w:right w:val="nil"/>
          <w:between w:val="nil"/>
        </w:pBdr>
        <w:rPr>
          <w:rFonts w:ascii="Calibri" w:eastAsia="Calibri" w:hAnsi="Calibri" w:cs="Calibri"/>
          <w:b/>
          <w:color w:val="000000"/>
          <w:szCs w:val="22"/>
          <w:lang w:val="en-US"/>
        </w:rPr>
      </w:pPr>
      <w:r w:rsidRPr="000B3199">
        <w:rPr>
          <w:rFonts w:ascii="Calibri" w:eastAsia="Calibri" w:hAnsi="Calibri" w:cs="Calibri"/>
          <w:lang w:val="en-US"/>
        </w:rPr>
        <w:t xml:space="preserve">I understand that my participation is voluntary and that I can cancel this consent at any time without stating any reason. I am aware that if I interrupt my participation or cancel my consent, the data and samples collected of me up until the interruption and the cancelling of consent, may be processed as part of the research material. </w:t>
      </w:r>
    </w:p>
    <w:p w14:paraId="364FA7B6" w14:textId="77777777" w:rsidR="003E6A09" w:rsidRPr="000B3199" w:rsidRDefault="003E6A09">
      <w:pPr>
        <w:pBdr>
          <w:top w:val="nil"/>
          <w:left w:val="nil"/>
          <w:bottom w:val="nil"/>
          <w:right w:val="nil"/>
          <w:between w:val="nil"/>
        </w:pBdr>
        <w:rPr>
          <w:rFonts w:ascii="Calibri" w:eastAsia="Calibri" w:hAnsi="Calibri" w:cs="Calibri"/>
          <w:b/>
          <w:lang w:val="en-US"/>
        </w:rPr>
      </w:pPr>
    </w:p>
    <w:p w14:paraId="28E1CBEF" w14:textId="77777777" w:rsidR="003E6A09" w:rsidRPr="000B3199" w:rsidRDefault="00D37456">
      <w:pPr>
        <w:pBdr>
          <w:top w:val="nil"/>
          <w:left w:val="nil"/>
          <w:bottom w:val="nil"/>
          <w:right w:val="nil"/>
          <w:between w:val="nil"/>
        </w:pBdr>
        <w:rPr>
          <w:rFonts w:ascii="Calibri" w:eastAsia="Calibri" w:hAnsi="Calibri" w:cs="Calibri"/>
          <w:b/>
          <w:color w:val="000000"/>
          <w:szCs w:val="22"/>
          <w:lang w:val="en-US"/>
        </w:rPr>
      </w:pPr>
      <w:r w:rsidRPr="000B3199">
        <w:rPr>
          <w:rFonts w:ascii="Calibri" w:eastAsia="Calibri" w:hAnsi="Calibri" w:cs="Calibri"/>
          <w:b/>
          <w:lang w:val="en-US"/>
        </w:rPr>
        <w:t xml:space="preserve">With my signature, I  confirm my participation in this study. </w:t>
      </w:r>
    </w:p>
    <w:p w14:paraId="795948FE" w14:textId="77777777" w:rsidR="003E6A09" w:rsidRPr="000B3199" w:rsidRDefault="003E6A09">
      <w:pPr>
        <w:pBdr>
          <w:top w:val="nil"/>
          <w:left w:val="nil"/>
          <w:bottom w:val="nil"/>
          <w:right w:val="nil"/>
          <w:between w:val="nil"/>
        </w:pBdr>
        <w:rPr>
          <w:rFonts w:ascii="Calibri" w:eastAsia="Calibri" w:hAnsi="Calibri" w:cs="Calibri"/>
          <w:b/>
          <w:lang w:val="en-US"/>
        </w:rPr>
      </w:pPr>
    </w:p>
    <w:p w14:paraId="715228D0" w14:textId="77777777" w:rsidR="003E6A09" w:rsidRPr="000B3199" w:rsidRDefault="00D37456">
      <w:pPr>
        <w:pBdr>
          <w:top w:val="nil"/>
          <w:left w:val="nil"/>
          <w:bottom w:val="nil"/>
          <w:right w:val="nil"/>
          <w:between w:val="nil"/>
        </w:pBdr>
        <w:rPr>
          <w:rFonts w:ascii="Calibri" w:eastAsia="Calibri" w:hAnsi="Calibri" w:cs="Calibri"/>
          <w:b/>
          <w:lang w:val="en-US"/>
        </w:rPr>
      </w:pPr>
      <w:r w:rsidRPr="000B3199">
        <w:rPr>
          <w:rFonts w:ascii="Calibri" w:eastAsia="Calibri" w:hAnsi="Calibri" w:cs="Calibri"/>
          <w:b/>
          <w:lang w:val="en-US"/>
        </w:rPr>
        <w:t xml:space="preserve">The basis for processing personal data in this study is consent. With my signature, I also confirm my consent to the processing of my personal data. I have the right to cancel my consent in the manner described above. </w:t>
      </w:r>
    </w:p>
    <w:p w14:paraId="77F4AD2B" w14:textId="77777777" w:rsidR="003E6A09" w:rsidRPr="000B3199" w:rsidRDefault="003E6A09">
      <w:pPr>
        <w:pBdr>
          <w:top w:val="nil"/>
          <w:left w:val="nil"/>
          <w:bottom w:val="nil"/>
          <w:right w:val="nil"/>
          <w:between w:val="nil"/>
        </w:pBdr>
        <w:rPr>
          <w:rFonts w:ascii="Calibri" w:eastAsia="Calibri" w:hAnsi="Calibri" w:cs="Calibri"/>
          <w:b/>
          <w:lang w:val="en-US"/>
        </w:rPr>
      </w:pPr>
    </w:p>
    <w:p w14:paraId="00A44356" w14:textId="77777777" w:rsidR="003E6A09" w:rsidRPr="000B3199" w:rsidRDefault="00D37456">
      <w:pPr>
        <w:pBdr>
          <w:top w:val="nil"/>
          <w:left w:val="nil"/>
          <w:bottom w:val="nil"/>
          <w:right w:val="nil"/>
          <w:between w:val="nil"/>
        </w:pBdr>
        <w:rPr>
          <w:rFonts w:ascii="Calibri" w:eastAsia="Calibri" w:hAnsi="Calibri" w:cs="Calibri"/>
          <w:b/>
          <w:lang w:val="en-US"/>
        </w:rPr>
      </w:pPr>
      <w:r w:rsidRPr="000B3199">
        <w:rPr>
          <w:rFonts w:ascii="Calibri" w:eastAsia="Calibri" w:hAnsi="Calibri" w:cs="Calibri"/>
          <w:b/>
          <w:lang w:val="en-US"/>
        </w:rPr>
        <w:t>In the research part of the thesis, also data similar to health data will be processed. This data falls into, by virtue of Article 9 of the EU GDPR, special categories of personal data. Such data may only be processed if t</w:t>
      </w:r>
      <w:r w:rsidRPr="000B3199">
        <w:rPr>
          <w:rFonts w:ascii="Calibri" w:eastAsia="Calibri" w:hAnsi="Calibri" w:cs="Calibri"/>
          <w:b/>
          <w:color w:val="333333"/>
          <w:highlight w:val="white"/>
          <w:lang w:val="en-US"/>
        </w:rPr>
        <w:t xml:space="preserve">he data subject has given explicit consent. With my signature, I confirm my consent to the processing of </w:t>
      </w:r>
      <w:r w:rsidRPr="000B3199">
        <w:rPr>
          <w:rFonts w:ascii="Calibri" w:eastAsia="Calibri" w:hAnsi="Calibri" w:cs="Calibri"/>
          <w:b/>
          <w:lang w:val="en-US"/>
        </w:rPr>
        <w:t>data similar to health data.</w:t>
      </w:r>
    </w:p>
    <w:p w14:paraId="38B7DF55" w14:textId="77777777" w:rsidR="003E6A09" w:rsidRPr="000B3199" w:rsidRDefault="003E6A09">
      <w:pPr>
        <w:pBdr>
          <w:top w:val="nil"/>
          <w:left w:val="nil"/>
          <w:bottom w:val="nil"/>
          <w:right w:val="nil"/>
          <w:between w:val="nil"/>
        </w:pBdr>
        <w:rPr>
          <w:rFonts w:ascii="Calibri" w:eastAsia="Calibri" w:hAnsi="Calibri" w:cs="Calibri"/>
          <w:b/>
          <w:lang w:val="en-US"/>
        </w:rPr>
      </w:pPr>
    </w:p>
    <w:p w14:paraId="00FF965A" w14:textId="77777777" w:rsidR="003E6A09" w:rsidRPr="000B3199" w:rsidRDefault="003E6A09">
      <w:pPr>
        <w:pBdr>
          <w:top w:val="nil"/>
          <w:left w:val="nil"/>
          <w:bottom w:val="nil"/>
          <w:right w:val="nil"/>
          <w:between w:val="nil"/>
        </w:pBdr>
        <w:rPr>
          <w:rFonts w:ascii="Times New Roman" w:eastAsia="Times New Roman" w:hAnsi="Times New Roman" w:cs="Times New Roman"/>
          <w:color w:val="000000"/>
          <w:sz w:val="24"/>
          <w:lang w:val="en-US"/>
        </w:rPr>
      </w:pPr>
    </w:p>
    <w:p w14:paraId="6837AACC" w14:textId="77777777" w:rsidR="003E6A09" w:rsidRPr="000B3199" w:rsidRDefault="003E6A09">
      <w:pPr>
        <w:pBdr>
          <w:top w:val="nil"/>
          <w:left w:val="nil"/>
          <w:bottom w:val="nil"/>
          <w:right w:val="nil"/>
          <w:between w:val="nil"/>
        </w:pBdr>
        <w:rPr>
          <w:rFonts w:ascii="Times New Roman" w:eastAsia="Times New Roman" w:hAnsi="Times New Roman" w:cs="Times New Roman"/>
          <w:color w:val="000000"/>
          <w:sz w:val="24"/>
          <w:lang w:val="en-US"/>
        </w:rPr>
      </w:pPr>
    </w:p>
    <w:p w14:paraId="3AA0457A" w14:textId="77777777" w:rsidR="003E6A09" w:rsidRPr="000B3199" w:rsidRDefault="003E6A09">
      <w:pPr>
        <w:spacing w:after="240"/>
        <w:rPr>
          <w:rFonts w:ascii="Times New Roman" w:eastAsia="Times New Roman" w:hAnsi="Times New Roman" w:cs="Times New Roman"/>
          <w:sz w:val="24"/>
          <w:lang w:val="en-US"/>
        </w:rPr>
      </w:pPr>
    </w:p>
    <w:p w14:paraId="319637CE" w14:textId="77777777" w:rsidR="003E6A09" w:rsidRPr="000B3199" w:rsidRDefault="00D37456">
      <w:pPr>
        <w:spacing w:after="240"/>
        <w:rPr>
          <w:rFonts w:ascii="Calibri" w:eastAsia="Calibri" w:hAnsi="Calibri" w:cs="Calibri"/>
          <w:lang w:val="en-US"/>
        </w:rPr>
      </w:pPr>
      <w:r w:rsidRPr="000B3199">
        <w:rPr>
          <w:rFonts w:ascii="Times New Roman" w:eastAsia="Times New Roman" w:hAnsi="Times New Roman" w:cs="Times New Roman"/>
          <w:sz w:val="24"/>
          <w:lang w:val="en-US"/>
        </w:rPr>
        <w:lastRenderedPageBreak/>
        <w:br/>
      </w:r>
      <w:r w:rsidRPr="000B3199">
        <w:rPr>
          <w:rFonts w:ascii="Calibri" w:eastAsia="Calibri" w:hAnsi="Calibri" w:cs="Calibri"/>
          <w:lang w:val="en-US"/>
        </w:rPr>
        <w:t>_____________, ____ . ____. _______</w:t>
      </w:r>
      <w:r w:rsidRPr="000B3199">
        <w:rPr>
          <w:rFonts w:ascii="Calibri" w:eastAsia="Calibri" w:hAnsi="Calibri" w:cs="Calibri"/>
          <w:lang w:val="en-US"/>
        </w:rPr>
        <w:br/>
      </w:r>
    </w:p>
    <w:p w14:paraId="6AE7B58C" w14:textId="77777777" w:rsidR="003E6A09" w:rsidRPr="000B3199" w:rsidRDefault="00D37456">
      <w:pPr>
        <w:rPr>
          <w:rFonts w:ascii="Calibri" w:eastAsia="Calibri" w:hAnsi="Calibri" w:cs="Calibri"/>
          <w:color w:val="000000"/>
          <w:lang w:val="en-US"/>
        </w:rPr>
      </w:pPr>
      <w:r w:rsidRPr="000B3199">
        <w:rPr>
          <w:rFonts w:ascii="Calibri" w:eastAsia="Calibri" w:hAnsi="Calibri" w:cs="Calibri"/>
          <w:lang w:val="en-US"/>
        </w:rPr>
        <w:t>Signature</w:t>
      </w:r>
      <w:r w:rsidRPr="000B3199">
        <w:rPr>
          <w:rFonts w:ascii="Calibri" w:eastAsia="Calibri" w:hAnsi="Calibri" w:cs="Calibri"/>
          <w:color w:val="000000"/>
          <w:lang w:val="en-US"/>
        </w:rPr>
        <w:t>:</w:t>
      </w:r>
      <w:r w:rsidRPr="000B3199">
        <w:rPr>
          <w:rFonts w:ascii="Calibri" w:eastAsia="Calibri" w:hAnsi="Calibri" w:cs="Calibri"/>
          <w:color w:val="000000"/>
          <w:lang w:val="en-US"/>
        </w:rPr>
        <w:tab/>
      </w:r>
      <w:r w:rsidRPr="000B3199">
        <w:rPr>
          <w:rFonts w:ascii="Calibri" w:eastAsia="Calibri" w:hAnsi="Calibri" w:cs="Calibri"/>
          <w:color w:val="000000"/>
          <w:lang w:val="en-US"/>
        </w:rPr>
        <w:tab/>
        <w:t>______________________________________</w:t>
      </w:r>
    </w:p>
    <w:p w14:paraId="562CA249" w14:textId="77777777" w:rsidR="003E6A09" w:rsidRPr="000B3199" w:rsidRDefault="003E6A09">
      <w:pPr>
        <w:rPr>
          <w:rFonts w:ascii="Calibri" w:eastAsia="Calibri" w:hAnsi="Calibri" w:cs="Calibri"/>
          <w:color w:val="000000"/>
          <w:lang w:val="en-US"/>
        </w:rPr>
      </w:pPr>
    </w:p>
    <w:p w14:paraId="095AB00D" w14:textId="77777777" w:rsidR="003E6A09" w:rsidRPr="000B3199" w:rsidRDefault="00D37456">
      <w:pPr>
        <w:rPr>
          <w:rFonts w:ascii="Calibri" w:eastAsia="Calibri" w:hAnsi="Calibri" w:cs="Calibri"/>
          <w:color w:val="000000"/>
          <w:lang w:val="en-US"/>
        </w:rPr>
      </w:pPr>
      <w:r w:rsidRPr="000B3199">
        <w:rPr>
          <w:rFonts w:ascii="Calibri" w:eastAsia="Calibri" w:hAnsi="Calibri" w:cs="Calibri"/>
          <w:lang w:val="en-US"/>
        </w:rPr>
        <w:t>Printed name</w:t>
      </w:r>
      <w:r w:rsidRPr="000B3199">
        <w:rPr>
          <w:rFonts w:ascii="Calibri" w:eastAsia="Calibri" w:hAnsi="Calibri" w:cs="Calibri"/>
          <w:color w:val="000000"/>
          <w:lang w:val="en-US"/>
        </w:rPr>
        <w:t xml:space="preserve">:      </w:t>
      </w:r>
      <w:r w:rsidRPr="000B3199">
        <w:rPr>
          <w:rFonts w:ascii="Calibri" w:eastAsia="Calibri" w:hAnsi="Calibri" w:cs="Calibri"/>
          <w:color w:val="000000"/>
          <w:lang w:val="en-US"/>
        </w:rPr>
        <w:tab/>
        <w:t>______________________________________</w:t>
      </w:r>
    </w:p>
    <w:p w14:paraId="77209AEA" w14:textId="77777777" w:rsidR="003E6A09" w:rsidRPr="000B3199" w:rsidRDefault="00D37456">
      <w:pPr>
        <w:rPr>
          <w:rFonts w:ascii="Calibri" w:eastAsia="Calibri" w:hAnsi="Calibri" w:cs="Calibri"/>
          <w:lang w:val="en-US"/>
        </w:rPr>
      </w:pPr>
      <w:r w:rsidRPr="000B3199">
        <w:rPr>
          <w:rFonts w:ascii="Calibri" w:eastAsia="Calibri" w:hAnsi="Calibri" w:cs="Calibri"/>
          <w:lang w:val="en-US"/>
        </w:rPr>
        <w:br/>
      </w:r>
    </w:p>
    <w:p w14:paraId="38E40C0D" w14:textId="77777777" w:rsidR="003E6A09" w:rsidRPr="000B3199" w:rsidRDefault="003E6A09">
      <w:pPr>
        <w:rPr>
          <w:rFonts w:ascii="Calibri" w:eastAsia="Calibri" w:hAnsi="Calibri" w:cs="Calibri"/>
          <w:lang w:val="en-US"/>
        </w:rPr>
      </w:pPr>
    </w:p>
    <w:p w14:paraId="1FAF311B" w14:textId="77777777" w:rsidR="003E6A09" w:rsidRPr="000B3199" w:rsidRDefault="00D37456">
      <w:pPr>
        <w:rPr>
          <w:rFonts w:ascii="Calibri" w:eastAsia="Calibri" w:hAnsi="Calibri" w:cs="Calibri"/>
          <w:lang w:val="en-US"/>
        </w:rPr>
      </w:pPr>
      <w:r w:rsidRPr="000B3199">
        <w:rPr>
          <w:rFonts w:ascii="Calibri" w:eastAsia="Calibri" w:hAnsi="Calibri" w:cs="Calibri"/>
          <w:lang w:val="en-US"/>
        </w:rPr>
        <w:t>The original, signed consent of the research subject and a copy of the research briefing note with its annexes shall remain in the archive of the researcher. The research briefing note with its annexes and a copy of the signed consent shall be given to the research subje</w:t>
      </w:r>
      <w:bookmarkStart w:id="1" w:name="_GoBack"/>
      <w:bookmarkEnd w:id="1"/>
      <w:r w:rsidRPr="000B3199">
        <w:rPr>
          <w:rFonts w:ascii="Calibri" w:eastAsia="Calibri" w:hAnsi="Calibri" w:cs="Calibri"/>
          <w:lang w:val="en-US"/>
        </w:rPr>
        <w:t xml:space="preserve">ct.  </w:t>
      </w:r>
    </w:p>
    <w:sectPr w:rsidR="003E6A09" w:rsidRPr="000B3199" w:rsidSect="000B3199">
      <w:headerReference w:type="default" r:id="rId9"/>
      <w:footerReference w:type="default" r:id="rId10"/>
      <w:headerReference w:type="first" r:id="rId11"/>
      <w:footerReference w:type="first" r:id="rId12"/>
      <w:pgSz w:w="11900" w:h="16840"/>
      <w:pgMar w:top="1985" w:right="567" w:bottom="1418"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23F4" w14:textId="77777777" w:rsidR="007B01A1" w:rsidRDefault="007B01A1">
      <w:r>
        <w:separator/>
      </w:r>
    </w:p>
  </w:endnote>
  <w:endnote w:type="continuationSeparator" w:id="0">
    <w:p w14:paraId="2C9C2ACF" w14:textId="77777777" w:rsidR="007B01A1" w:rsidRDefault="007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E58A" w14:textId="290C11F4" w:rsidR="003E6A09" w:rsidRDefault="003E6A09">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A822" w14:textId="77777777" w:rsidR="003E6A09" w:rsidRDefault="003E6A09">
    <w:pPr>
      <w:widowControl w:val="0"/>
      <w:pBdr>
        <w:top w:val="nil"/>
        <w:left w:val="nil"/>
        <w:bottom w:val="nil"/>
        <w:right w:val="nil"/>
        <w:between w:val="nil"/>
      </w:pBdr>
      <w:spacing w:line="276" w:lineRule="auto"/>
      <w:rPr>
        <w:rFonts w:ascii="Arial" w:eastAsia="Arial" w:hAnsi="Arial" w:cs="Arial"/>
      </w:rPr>
    </w:pPr>
  </w:p>
  <w:tbl>
    <w:tblPr>
      <w:tblStyle w:val="a"/>
      <w:tblW w:w="10285" w:type="dxa"/>
      <w:tblLayout w:type="fixed"/>
      <w:tblLook w:val="0000" w:firstRow="0" w:lastRow="0" w:firstColumn="0" w:lastColumn="0" w:noHBand="0" w:noVBand="0"/>
    </w:tblPr>
    <w:tblGrid>
      <w:gridCol w:w="2325"/>
      <w:gridCol w:w="1701"/>
      <w:gridCol w:w="1951"/>
      <w:gridCol w:w="2245"/>
      <w:gridCol w:w="2063"/>
    </w:tblGrid>
    <w:tr w:rsidR="003E6A09" w14:paraId="15C207A0" w14:textId="77777777">
      <w:trPr>
        <w:trHeight w:val="309"/>
      </w:trPr>
      <w:tc>
        <w:tcPr>
          <w:tcW w:w="2325" w:type="dxa"/>
          <w:tcMar>
            <w:left w:w="57" w:type="dxa"/>
            <w:right w:w="6" w:type="dxa"/>
          </w:tcMar>
          <w:vAlign w:val="center"/>
        </w:tcPr>
        <w:p w14:paraId="3232FEEA"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Metropolia</w:t>
          </w:r>
        </w:p>
      </w:tc>
      <w:tc>
        <w:tcPr>
          <w:tcW w:w="1701" w:type="dxa"/>
          <w:vAlign w:val="center"/>
        </w:tcPr>
        <w:p w14:paraId="696A1353"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PL 4000</w:t>
          </w:r>
        </w:p>
      </w:tc>
      <w:tc>
        <w:tcPr>
          <w:tcW w:w="1951" w:type="dxa"/>
          <w:tcMar>
            <w:left w:w="119" w:type="dxa"/>
            <w:right w:w="28" w:type="dxa"/>
          </w:tcMar>
          <w:vAlign w:val="center"/>
        </w:tcPr>
        <w:p w14:paraId="25743976"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Myllypurontie 1</w:t>
          </w:r>
        </w:p>
      </w:tc>
      <w:tc>
        <w:tcPr>
          <w:tcW w:w="2245" w:type="dxa"/>
          <w:vAlign w:val="center"/>
        </w:tcPr>
        <w:p w14:paraId="76CD2354" w14:textId="77777777" w:rsidR="003E6A09" w:rsidRDefault="003E6A09">
          <w:pPr>
            <w:rPr>
              <w:rFonts w:ascii="Arial" w:eastAsia="Arial" w:hAnsi="Arial" w:cs="Arial"/>
              <w:color w:val="000000"/>
              <w:sz w:val="16"/>
              <w:szCs w:val="16"/>
            </w:rPr>
          </w:pPr>
        </w:p>
      </w:tc>
      <w:tc>
        <w:tcPr>
          <w:tcW w:w="2063" w:type="dxa"/>
          <w:vAlign w:val="center"/>
        </w:tcPr>
        <w:p w14:paraId="36D147F3" w14:textId="77777777" w:rsidR="003E6A09" w:rsidRDefault="00D37456">
          <w:pPr>
            <w:rPr>
              <w:rFonts w:ascii="Arial" w:eastAsia="Arial" w:hAnsi="Arial" w:cs="Arial"/>
              <w:color w:val="FF0000"/>
              <w:sz w:val="16"/>
              <w:szCs w:val="16"/>
            </w:rPr>
          </w:pPr>
          <w:r>
            <w:rPr>
              <w:rFonts w:ascii="Arial" w:eastAsia="Arial" w:hAnsi="Arial" w:cs="Arial"/>
              <w:color w:val="7F7F7F"/>
              <w:sz w:val="16"/>
              <w:szCs w:val="16"/>
            </w:rPr>
            <w:t>www.metropolia.fi</w:t>
          </w:r>
        </w:p>
      </w:tc>
    </w:tr>
    <w:tr w:rsidR="003E6A09" w14:paraId="268CB29A" w14:textId="77777777">
      <w:trPr>
        <w:trHeight w:val="89"/>
      </w:trPr>
      <w:tc>
        <w:tcPr>
          <w:tcW w:w="2325" w:type="dxa"/>
          <w:tcMar>
            <w:left w:w="57" w:type="dxa"/>
            <w:right w:w="6" w:type="dxa"/>
          </w:tcMar>
          <w:vAlign w:val="center"/>
        </w:tcPr>
        <w:p w14:paraId="4FAB5081"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Ammattikorkeakoulu</w:t>
          </w:r>
        </w:p>
      </w:tc>
      <w:tc>
        <w:tcPr>
          <w:tcW w:w="1701" w:type="dxa"/>
          <w:vAlign w:val="center"/>
        </w:tcPr>
        <w:p w14:paraId="7A3C345C"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00079 Metropolia</w:t>
          </w:r>
        </w:p>
      </w:tc>
      <w:tc>
        <w:tcPr>
          <w:tcW w:w="1951" w:type="dxa"/>
          <w:tcMar>
            <w:left w:w="119" w:type="dxa"/>
            <w:right w:w="28" w:type="dxa"/>
          </w:tcMar>
          <w:vAlign w:val="center"/>
        </w:tcPr>
        <w:p w14:paraId="72B1A2E8"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00920 Helsinki</w:t>
          </w:r>
        </w:p>
      </w:tc>
      <w:tc>
        <w:tcPr>
          <w:tcW w:w="2245" w:type="dxa"/>
          <w:vAlign w:val="center"/>
        </w:tcPr>
        <w:p w14:paraId="23C3974B"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Puhelin 09 7424 5000</w:t>
          </w:r>
        </w:p>
      </w:tc>
      <w:tc>
        <w:tcPr>
          <w:tcW w:w="2063" w:type="dxa"/>
          <w:vAlign w:val="center"/>
        </w:tcPr>
        <w:p w14:paraId="218FD936" w14:textId="77777777" w:rsidR="003E6A09" w:rsidRDefault="00D37456">
          <w:pPr>
            <w:rPr>
              <w:rFonts w:ascii="Arial" w:eastAsia="Arial" w:hAnsi="Arial" w:cs="Arial"/>
              <w:color w:val="808080"/>
              <w:sz w:val="16"/>
              <w:szCs w:val="16"/>
            </w:rPr>
          </w:pPr>
          <w:r>
            <w:rPr>
              <w:rFonts w:ascii="Arial" w:eastAsia="Arial" w:hAnsi="Arial" w:cs="Arial"/>
              <w:color w:val="808080"/>
              <w:sz w:val="16"/>
              <w:szCs w:val="16"/>
            </w:rPr>
            <w:t>Y-tunnus: 2094551-1</w:t>
          </w:r>
        </w:p>
      </w:tc>
    </w:tr>
  </w:tbl>
  <w:p w14:paraId="7EAC8A72" w14:textId="0116AB26" w:rsidR="003E6A09" w:rsidRDefault="003E6A09">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1D43" w14:textId="77777777" w:rsidR="007B01A1" w:rsidRDefault="007B01A1">
      <w:r>
        <w:separator/>
      </w:r>
    </w:p>
  </w:footnote>
  <w:footnote w:type="continuationSeparator" w:id="0">
    <w:p w14:paraId="6A710A03" w14:textId="77777777" w:rsidR="007B01A1" w:rsidRDefault="007B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888D" w14:textId="0CBA07F4" w:rsidR="003E6A09" w:rsidRDefault="00D37456">
    <w:pPr>
      <w:ind w:left="5220"/>
      <w:rPr>
        <w:rFonts w:ascii="Arial" w:eastAsia="Arial" w:hAnsi="Arial" w:cs="Arial"/>
      </w:rPr>
    </w:pPr>
    <w:r>
      <w:tab/>
    </w:r>
    <w:r>
      <w:tab/>
    </w:r>
    <w:r>
      <w:tab/>
    </w:r>
  </w:p>
  <w:p w14:paraId="0B24D67D" w14:textId="69A5A2FB" w:rsidR="003E6A09" w:rsidRPr="000B3199" w:rsidRDefault="000B3199">
    <w:pPr>
      <w:ind w:left="5220"/>
      <w:rPr>
        <w:rFonts w:ascii="Arial" w:eastAsia="Arial" w:hAnsi="Arial" w:cs="Arial"/>
        <w:lang w:val="en-US"/>
      </w:rPr>
    </w:pPr>
    <w:r>
      <w:rPr>
        <w:rFonts w:ascii="Calibri" w:eastAsia="Calibri" w:hAnsi="Calibri" w:cs="Calibri"/>
        <w:lang w:val="en-US"/>
      </w:rPr>
      <w:t>Consent of the Research S</w:t>
    </w:r>
    <w:r w:rsidRPr="000B3199">
      <w:rPr>
        <w:rFonts w:ascii="Calibri" w:eastAsia="Calibri" w:hAnsi="Calibri" w:cs="Calibri"/>
        <w:lang w:val="en-US"/>
      </w:rPr>
      <w:t>ubject</w:t>
    </w:r>
  </w:p>
  <w:p w14:paraId="1F453F19" w14:textId="77777777" w:rsidR="003E6A09" w:rsidRPr="000B3199" w:rsidRDefault="003E6A09">
    <w:pPr>
      <w:rPr>
        <w:rFonts w:ascii="Arial" w:eastAsia="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0C4B" w14:textId="3D4AF52F" w:rsidR="000B3199" w:rsidRPr="000B3199" w:rsidRDefault="000B3199" w:rsidP="000B3199">
    <w:pPr>
      <w:ind w:left="5220"/>
      <w:rPr>
        <w:rFonts w:ascii="Arial" w:eastAsia="Arial" w:hAnsi="Arial" w:cs="Arial"/>
        <w:lang w:val="en-US"/>
      </w:rPr>
    </w:pPr>
    <w:r>
      <w:rPr>
        <w:rFonts w:ascii="Arial" w:eastAsia="Arial" w:hAnsi="Arial" w:cs="Arial"/>
      </w:rPr>
      <w:tab/>
    </w:r>
    <w:r w:rsidR="00D37456">
      <w:rPr>
        <w:rFonts w:ascii="Arial" w:eastAsia="Arial" w:hAnsi="Arial" w:cs="Arial"/>
      </w:rPr>
      <w:tab/>
    </w:r>
    <w:r>
      <w:rPr>
        <w:rFonts w:ascii="Calibri" w:eastAsia="Calibri" w:hAnsi="Calibri" w:cs="Calibri"/>
        <w:lang w:val="en-US"/>
      </w:rPr>
      <w:t>Consent of the Research S</w:t>
    </w:r>
    <w:r w:rsidRPr="000B3199">
      <w:rPr>
        <w:rFonts w:ascii="Calibri" w:eastAsia="Calibri" w:hAnsi="Calibri" w:cs="Calibri"/>
        <w:lang w:val="en-US"/>
      </w:rPr>
      <w:t>ubject</w:t>
    </w:r>
  </w:p>
  <w:p w14:paraId="1D69B7B1" w14:textId="540A4140" w:rsidR="003E6A09" w:rsidRDefault="003E6A09">
    <w:pPr>
      <w:rPr>
        <w:rFonts w:ascii="Arial" w:eastAsia="Arial" w:hAnsi="Arial" w:cs="Arial"/>
      </w:rPr>
    </w:pPr>
  </w:p>
  <w:p w14:paraId="7BB8B96B" w14:textId="77777777" w:rsidR="003E6A09" w:rsidRDefault="003E6A09">
    <w:pPr>
      <w:ind w:left="5220"/>
      <w:rPr>
        <w:rFonts w:ascii="Arial" w:eastAsia="Arial" w:hAnsi="Arial" w:cs="Arial"/>
      </w:rPr>
    </w:pPr>
  </w:p>
  <w:p w14:paraId="78AE3FF2" w14:textId="77777777" w:rsidR="003E6A09" w:rsidRDefault="003E6A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9"/>
    <w:rsid w:val="000B3199"/>
    <w:rsid w:val="002D4BB8"/>
    <w:rsid w:val="003E6A09"/>
    <w:rsid w:val="007B01A1"/>
    <w:rsid w:val="00D3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9D2"/>
  <w15:docId w15:val="{2D063533-82B8-417C-8635-1DBC8B6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607C"/>
    <w:rPr>
      <w:szCs w:val="24"/>
    </w:rPr>
  </w:style>
  <w:style w:type="paragraph" w:styleId="Otsikko1">
    <w:name w:val="heading 1"/>
    <w:basedOn w:val="Normaali"/>
    <w:next w:val="Normaali"/>
    <w:uiPriority w:val="9"/>
    <w:qFormat/>
    <w:rsid w:val="008D2D68"/>
    <w:pPr>
      <w:keepNext/>
      <w:spacing w:after="260"/>
      <w:outlineLvl w:val="0"/>
    </w:pPr>
    <w:rPr>
      <w:kern w:val="32"/>
      <w:szCs w:val="32"/>
    </w:rPr>
  </w:style>
  <w:style w:type="paragraph" w:styleId="Otsikko2">
    <w:name w:val="heading 2"/>
    <w:basedOn w:val="Normaali"/>
    <w:next w:val="Normaali"/>
    <w:uiPriority w:val="9"/>
    <w:semiHidden/>
    <w:unhideWhenUsed/>
    <w:qFormat/>
    <w:rsid w:val="008D2D68"/>
    <w:pPr>
      <w:keepNext/>
      <w:spacing w:after="260"/>
      <w:outlineLvl w:val="1"/>
    </w:pPr>
    <w:rPr>
      <w:b/>
      <w:szCs w:val="28"/>
    </w:rPr>
  </w:style>
  <w:style w:type="paragraph" w:styleId="Otsikko3">
    <w:name w:val="heading 3"/>
    <w:basedOn w:val="Normaali"/>
    <w:next w:val="Normaali"/>
    <w:uiPriority w:val="9"/>
    <w:semiHidden/>
    <w:unhideWhenUsed/>
    <w:qFormat/>
    <w:rsid w:val="00AE1D87"/>
    <w:pPr>
      <w:keepNext/>
      <w:ind w:left="2880"/>
      <w:outlineLvl w:val="2"/>
    </w:pPr>
    <w:rPr>
      <w:b/>
      <w:szCs w:val="26"/>
    </w:rPr>
  </w:style>
  <w:style w:type="paragraph" w:styleId="Otsikko4">
    <w:name w:val="heading 4"/>
    <w:basedOn w:val="Normaali"/>
    <w:next w:val="Normaali"/>
    <w:uiPriority w:val="9"/>
    <w:semiHidden/>
    <w:unhideWhenUsed/>
    <w:qFormat/>
    <w:pPr>
      <w:keepNext/>
      <w:keepLines/>
      <w:spacing w:before="240" w:after="40"/>
      <w:outlineLvl w:val="3"/>
    </w:pPr>
    <w:rPr>
      <w:b/>
      <w:sz w:val="24"/>
    </w:rPr>
  </w:style>
  <w:style w:type="paragraph" w:styleId="Otsikko5">
    <w:name w:val="heading 5"/>
    <w:basedOn w:val="Normaali"/>
    <w:next w:val="Normaali"/>
    <w:uiPriority w:val="9"/>
    <w:semiHidden/>
    <w:unhideWhenUsed/>
    <w:qFormat/>
    <w:pPr>
      <w:keepNext/>
      <w:keepLines/>
      <w:spacing w:before="220" w:after="40"/>
      <w:outlineLvl w:val="4"/>
    </w:pPr>
    <w:rPr>
      <w:b/>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Yltunniste">
    <w:name w:val="header"/>
    <w:basedOn w:val="Normaali"/>
    <w:rsid w:val="00B263CB"/>
    <w:pPr>
      <w:tabs>
        <w:tab w:val="center" w:pos="4320"/>
        <w:tab w:val="right" w:pos="8640"/>
      </w:tabs>
    </w:pPr>
  </w:style>
  <w:style w:type="paragraph" w:styleId="Alatunniste">
    <w:name w:val="footer"/>
    <w:basedOn w:val="Normaali"/>
    <w:semiHidden/>
    <w:rsid w:val="00204612"/>
    <w:pPr>
      <w:tabs>
        <w:tab w:val="center" w:pos="4320"/>
        <w:tab w:val="right" w:pos="8640"/>
      </w:tabs>
    </w:pPr>
  </w:style>
  <w:style w:type="paragraph" w:customStyle="1" w:styleId="MetropoliaAllekirjoittaja">
    <w:name w:val="Metropolia Allekirjoittaja"/>
    <w:basedOn w:val="MetropoliaLeipteksti"/>
    <w:rsid w:val="004A1904"/>
    <w:pPr>
      <w:spacing w:before="780"/>
    </w:pPr>
  </w:style>
  <w:style w:type="paragraph" w:customStyle="1" w:styleId="MetropoliaLeipteksti">
    <w:name w:val="Metropolia Leipäteksti"/>
    <w:basedOn w:val="Normaali"/>
    <w:rsid w:val="007D6630"/>
    <w:pPr>
      <w:spacing w:after="260"/>
      <w:ind w:left="2529"/>
    </w:pPr>
  </w:style>
  <w:style w:type="paragraph" w:styleId="Seliteteksti">
    <w:name w:val="Balloon Text"/>
    <w:basedOn w:val="Normaali"/>
    <w:link w:val="SelitetekstiChar"/>
    <w:rsid w:val="00CB7616"/>
    <w:rPr>
      <w:sz w:val="16"/>
      <w:szCs w:val="16"/>
    </w:rPr>
  </w:style>
  <w:style w:type="paragraph" w:customStyle="1" w:styleId="MetropoliaOtsikko">
    <w:name w:val="Metropolia Otsikko"/>
    <w:basedOn w:val="Normaali"/>
    <w:rsid w:val="007D6630"/>
    <w:pPr>
      <w:spacing w:after="260"/>
    </w:pPr>
  </w:style>
  <w:style w:type="paragraph" w:customStyle="1" w:styleId="MetropoliaVlitsikko">
    <w:name w:val="Metropolia Välitsikko"/>
    <w:basedOn w:val="Normaali"/>
    <w:rsid w:val="005C75E1"/>
    <w:pPr>
      <w:ind w:left="2880"/>
    </w:pPr>
    <w:rPr>
      <w:b/>
    </w:rPr>
  </w:style>
  <w:style w:type="character" w:customStyle="1" w:styleId="SelitetekstiChar">
    <w:name w:val="Seliteteksti Char"/>
    <w:link w:val="Seliteteksti"/>
    <w:rsid w:val="00CB7616"/>
    <w:rPr>
      <w:rFonts w:ascii="Tahoma" w:hAnsi="Tahoma" w:cs="Tahoma"/>
      <w:sz w:val="16"/>
      <w:szCs w:val="16"/>
      <w:lang w:eastAsia="en-US"/>
    </w:rPr>
  </w:style>
  <w:style w:type="paragraph" w:customStyle="1" w:styleId="Standard">
    <w:name w:val="Standard"/>
    <w:rsid w:val="00F149B7"/>
    <w:pPr>
      <w:autoSpaceDN w:val="0"/>
      <w:textAlignment w:val="baseline"/>
    </w:pPr>
    <w:rPr>
      <w:sz w:val="24"/>
      <w:szCs w:val="24"/>
    </w:rPr>
  </w:style>
  <w:style w:type="character" w:styleId="Paikkamerkkiteksti">
    <w:name w:val="Placeholder Text"/>
    <w:basedOn w:val="Kappaleenoletusfontti"/>
    <w:rsid w:val="00F149B7"/>
    <w:rPr>
      <w:color w:val="808080"/>
    </w:rPr>
  </w:style>
  <w:style w:type="paragraph" w:styleId="NormaaliWWW">
    <w:name w:val="Normal (Web)"/>
    <w:basedOn w:val="Normaali"/>
    <w:unhideWhenUsed/>
    <w:rsid w:val="00A14D45"/>
    <w:pPr>
      <w:spacing w:before="100" w:beforeAutospacing="1" w:after="100" w:afterAutospacing="1"/>
    </w:pPr>
    <w:rPr>
      <w:rFonts w:ascii="Times" w:eastAsia="SimSun" w:hAnsi="Times"/>
      <w:sz w:val="20"/>
      <w:szCs w:val="20"/>
      <w:lang w:eastAsia="fi-FI"/>
    </w:rPr>
  </w:style>
  <w:style w:type="character" w:styleId="Hyperlinkki">
    <w:name w:val="Hyperlink"/>
    <w:basedOn w:val="Kappaleenoletusfontti"/>
    <w:unhideWhenUsed/>
    <w:rsid w:val="00BA575E"/>
    <w:rPr>
      <w:color w:val="0000FF" w:themeColor="hyperlink"/>
      <w:u w:val="single"/>
    </w:rPr>
  </w:style>
  <w:style w:type="paragraph" w:styleId="Kommentinteksti">
    <w:name w:val="annotation text"/>
    <w:basedOn w:val="Normaali"/>
    <w:link w:val="KommentintekstiChar"/>
    <w:unhideWhenUsed/>
    <w:rsid w:val="00D62B04"/>
    <w:pPr>
      <w:jc w:val="both"/>
    </w:pPr>
    <w:rPr>
      <w:rFonts w:asciiTheme="minorHAnsi" w:hAnsiTheme="minorHAnsi"/>
      <w:sz w:val="20"/>
      <w:szCs w:val="20"/>
      <w:lang w:eastAsia="fi-FI"/>
    </w:rPr>
  </w:style>
  <w:style w:type="character" w:customStyle="1" w:styleId="KommentintekstiChar">
    <w:name w:val="Kommentin teksti Char"/>
    <w:basedOn w:val="Kappaleenoletusfontti"/>
    <w:link w:val="Kommentinteksti"/>
    <w:rsid w:val="00D62B04"/>
    <w:rPr>
      <w:rFonts w:asciiTheme="minorHAnsi" w:hAnsiTheme="minorHAnsi"/>
    </w:rPr>
  </w:style>
  <w:style w:type="character" w:styleId="Kommentinviite">
    <w:name w:val="annotation reference"/>
    <w:basedOn w:val="Kappaleenoletusfontti"/>
    <w:semiHidden/>
    <w:unhideWhenUsed/>
    <w:rsid w:val="00D62B04"/>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rstname.lastname@metropoli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name.lastname@metropolia.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tnGmgkozsLbd5hWvDiomym9Ijg==">AMUW2mUf/v81024tfcSw6jbJisOMqTuJ4IgNbMLkjJ5Fs5aWDMUtrz1Mmy7O6fddspqCFKBNIM6jaWPvQVqw4JHhJcL9gST5zGBd2dY+5Tnalxx3toRngQCeaZ/RTxRaCU7Od7ApVRcx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3107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Mahkonen</dc:creator>
  <cp:lastModifiedBy>Elisa Mattila</cp:lastModifiedBy>
  <cp:revision>3</cp:revision>
  <dcterms:created xsi:type="dcterms:W3CDTF">2021-04-05T15:06:00Z</dcterms:created>
  <dcterms:modified xsi:type="dcterms:W3CDTF">2021-05-03T14:49:00Z</dcterms:modified>
</cp:coreProperties>
</file>